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09d6f" w14:textId="c309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Аққайың ауданының Смирново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ауданының мәслихатының 2017 жылғы 25 желтоқсандағы № 17-2 шешімі. Солтүстік Қазақстан облысының Әділет департаментінде 2018 жылғы 16 қаңтарда № 4513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2018-2020 жылдарға арналған Аққайың ауданының Смирново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- 28847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- 21889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- 6958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- 28847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- 0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Аққайың ауданы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26-3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Ауылдық бюджетінің кірістері Қазақстан Республикасы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салықтық түсімдер есебінен қалыптастырылатыны белгіленсін: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аумағында тіркелген жеке тұлғалардың төлем көзінен салық салынбайтын кірістері бойынша жеке табыс салығы;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мүлкі ауылдық округтің аумағында орналасқан жеке тұлғалардың мүлкіне салынатын салық;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учаскесі ауылда орналасқан жеке және заңды тұлғалардан алынатын, елдi мекендер жерлерiне салынатын жер салығы;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ауылда тіркелген жеке және заңды тұлғалардан алынатын көлік құралдары салығы;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5) сыртқы (көрнекі) жарнаманы: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ауылдық округінің аумағы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ауылдық округінің аумағы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орналастыру үшін төлемақы.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бюджетіне кірістері мына салықтық емес түсімдер есебінен қалыптастырылатыны белгіленсін: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бюджеттеріне түсетін басқа да салықтық емес түсімдер.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бюджеттеріне түсетін түсімдердер арқылы қалыптасқаны есепке алынсын.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Аудандық бюджетінен ауылдық округінің бюджетіне табысталған бюджеттік жәрдемқарды сомасы 6958 мың теңге белгіленсін.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шешім 2018 жылғы 1 қаңтардан бастап қолданысқа енгізіледі. 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Аққайың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ХVII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Өтебаев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Аққайың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2017 жылғы 25 желтоқсандағы № 17-2 шешіміне 1 қосымша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Аққайың ауданының Смирново ауылдық округінің бюджеті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Аққайың ауданы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26-3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9544,4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9544,4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6698,4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2017 жылғы 25 желтоқсандағы № 17-2 шешіміне 2 қосымша</w:t>
            </w:r>
          </w:p>
        </w:tc>
      </w:tr>
    </w:tbl>
    <w:bookmarkStart w:name="z8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Аққайың ауданының Смирново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667"/>
        <w:gridCol w:w="1074"/>
        <w:gridCol w:w="1667"/>
        <w:gridCol w:w="3063"/>
        <w:gridCol w:w="3755"/>
      </w:tblGrid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салықтар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салынатын жер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4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ішкітоп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атқаратын өкілдік, атқарушы және өзге де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пайдалану):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қарыздар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2017 жылғы 25 желтоқсандағы № 17-2 шешіміне 3 қосымша</w:t>
            </w:r>
          </w:p>
        </w:tc>
      </w:tr>
    </w:tbl>
    <w:bookmarkStart w:name="z13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Аққайың ауданының Смирново ауылдық округінің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667"/>
        <w:gridCol w:w="1074"/>
        <w:gridCol w:w="1667"/>
        <w:gridCol w:w="3063"/>
        <w:gridCol w:w="3755"/>
      </w:tblGrid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1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Сома, мың тенге 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салықтар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салынатын жер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9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ішкітоп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атқаратын өкілдік, атқарушы және өзге де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5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2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пайдалану):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қарыздар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