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54de" w14:textId="31a5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2017 жылғы 13 ақпандағы № 43 қаулысы. Солтүстік Қазақстан облысының Әділет департаментінде 2017 жылғы 28 ақпанда № 4068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3-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46 -бабы 2 -тармағының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"Айыртау ауданы мәслихатының аппараты" мелекеттік мекемесінің Ережесін бекіту туралы" Солтүстiк Қазақстан облысы Айыртау ауданы әкiмдiгiнiң 2015 жылғы 12 наурыздағы № 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жылы 09 сәуірде "Айыртау таңы" және "Айыртауские зори" газетерінде жарияланған, Нормативтік құқықтық актілерді мемлекеттік тіркеу тізілімінде 2015 жылғы 01 сәуірінде № 3188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 аппаратының басшысы Ә.Ә. 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