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d36f2" w14:textId="fbd36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2017 жылғы 6 сәуірдегі № 6-9-1 шешімі. Солтүстік Қазақстан облысының Әділет департаментінде 2017 жылғы 19 сәуірде № 4147 болып тіркелді. Күші жойылды - Солтүстік Қазақстан облысы Айыртау аудандық м&amp;#601;слихатының 2020 жылғы 25 қарашадағы № 6- 47-17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Айыртау аудандық мәслихатының 25.11.2020 </w:t>
      </w:r>
      <w:r>
        <w:rPr>
          <w:rFonts w:ascii="Times New Roman"/>
          <w:b w:val="false"/>
          <w:i w:val="false"/>
          <w:color w:val="ff0000"/>
          <w:sz w:val="28"/>
        </w:rPr>
        <w:t>№ 6-47-17</w:t>
      </w:r>
      <w:r>
        <w:rPr>
          <w:rFonts w:ascii="Times New Roman"/>
          <w:b w:val="false"/>
          <w:i w:val="false"/>
          <w:color w:val="ff0000"/>
          <w:sz w:val="28"/>
        </w:rPr>
        <w:t xml:space="preserve"> (алғашқы ресми жарияланған күннен бастап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Республикасының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Айыртау ауданының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Қоса берілген Айыртау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6" w:id="2"/>
    <w:p>
      <w:pPr>
        <w:spacing w:after="0"/>
        <w:ind w:left="0"/>
        <w:jc w:val="both"/>
      </w:pPr>
      <w:r>
        <w:rPr>
          <w:rFonts w:ascii="Times New Roman"/>
          <w:b w:val="false"/>
          <w:i w:val="false"/>
          <w:color w:val="000000"/>
          <w:sz w:val="28"/>
        </w:rPr>
        <w:t>
      2. Күшін жойды деп танылсын:</w:t>
      </w:r>
    </w:p>
    <w:bookmarkEnd w:id="2"/>
    <w:bookmarkStart w:name="z7" w:id="3"/>
    <w:p>
      <w:pPr>
        <w:spacing w:after="0"/>
        <w:ind w:left="0"/>
        <w:jc w:val="both"/>
      </w:pPr>
      <w:r>
        <w:rPr>
          <w:rFonts w:ascii="Times New Roman"/>
          <w:b w:val="false"/>
          <w:i w:val="false"/>
          <w:color w:val="000000"/>
          <w:sz w:val="28"/>
        </w:rPr>
        <w:t xml:space="preserve">
      1) "Айыртау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туралы" Солтүстік Қазақстан облысы Айыртау ауданы мәслихатының 2014 жылғы 29 қаңтардағы № 5-22-1 </w:t>
      </w:r>
      <w:r>
        <w:rPr>
          <w:rFonts w:ascii="Times New Roman"/>
          <w:b w:val="false"/>
          <w:i w:val="false"/>
          <w:color w:val="000000"/>
          <w:sz w:val="28"/>
        </w:rPr>
        <w:t>шешімі</w:t>
      </w:r>
      <w:r>
        <w:rPr>
          <w:rFonts w:ascii="Times New Roman"/>
          <w:b w:val="false"/>
          <w:i w:val="false"/>
          <w:color w:val="000000"/>
          <w:sz w:val="28"/>
        </w:rPr>
        <w:t xml:space="preserve"> (2014 жылғы 6 наурызда "Айыртауские зори" және "Айыртау таңы" газеттерінде жарияланған, нормативтік құқықтық актілерді мемлекеттік тіркеу тізілімінде № 2570 тіркелген).</w:t>
      </w:r>
    </w:p>
    <w:bookmarkEnd w:id="3"/>
    <w:bookmarkStart w:name="z8" w:id="4"/>
    <w:p>
      <w:pPr>
        <w:spacing w:after="0"/>
        <w:ind w:left="0"/>
        <w:jc w:val="both"/>
      </w:pPr>
      <w:r>
        <w:rPr>
          <w:rFonts w:ascii="Times New Roman"/>
          <w:b w:val="false"/>
          <w:i w:val="false"/>
          <w:color w:val="000000"/>
          <w:sz w:val="28"/>
        </w:rPr>
        <w:t xml:space="preserve">
      2) "Айыртау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туралы" Айыртау ауданы мәслихатының 2014 жылғы 29 қаңтардағы № 5-22-1 шешіміне өзгерістер енгізу туралы" Солтүстік Қазақстан облысы Айыртау ауданы мәслихатының </w:t>
      </w:r>
      <w:r>
        <w:rPr>
          <w:rFonts w:ascii="Times New Roman"/>
          <w:b w:val="false"/>
          <w:i w:val="false"/>
          <w:color w:val="000000"/>
          <w:sz w:val="28"/>
        </w:rPr>
        <w:t>шешімі</w:t>
      </w:r>
      <w:r>
        <w:rPr>
          <w:rFonts w:ascii="Times New Roman"/>
          <w:b w:val="false"/>
          <w:i w:val="false"/>
          <w:color w:val="000000"/>
          <w:sz w:val="28"/>
        </w:rPr>
        <w:t xml:space="preserve"> (2016 жылғы 10 қарашада "Айыртауские зори" және "Айыртау таңы" газеттерінде жарияланған, нормативтік құқықтық актілерді мемлекеттік тіркеу тізілімінде № 3913 тіркелген).</w:t>
      </w:r>
    </w:p>
    <w:bookmarkEnd w:id="4"/>
    <w:bookmarkStart w:name="z9" w:id="5"/>
    <w:p>
      <w:pPr>
        <w:spacing w:after="0"/>
        <w:ind w:left="0"/>
        <w:jc w:val="both"/>
      </w:pPr>
      <w:r>
        <w:rPr>
          <w:rFonts w:ascii="Times New Roman"/>
          <w:b w:val="false"/>
          <w:i w:val="false"/>
          <w:color w:val="000000"/>
          <w:sz w:val="28"/>
        </w:rPr>
        <w:t>
      3. Осы шешім бірінші рет ресми жарияланғаннан соң он күнтізбелік күн өткеннен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маслихатының </w:t>
            </w:r>
            <w:r>
              <w:br/>
            </w:r>
            <w:r>
              <w:rPr>
                <w:rFonts w:ascii="Times New Roman"/>
                <w:b w:val="false"/>
                <w:i/>
                <w:color w:val="000000"/>
                <w:sz w:val="20"/>
              </w:rPr>
              <w:t>IX сессиясының төрайымы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И.Бурковская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Айыртау аудандық </w:t>
            </w:r>
            <w:r>
              <w:br/>
            </w:r>
            <w:r>
              <w:rPr>
                <w:rFonts w:ascii="Times New Roman"/>
                <w:b w:val="false"/>
                <w:i/>
                <w:color w:val="000000"/>
                <w:sz w:val="20"/>
              </w:rPr>
              <w:t>маслихатының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Қ.Ақсақалов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2017 жылғы 6 сәуір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аудандық мәслихатының 2017 жылғы 6 сәуірдегі № 6-9-1 шешіміне қосымша</w:t>
            </w:r>
          </w:p>
        </w:tc>
      </w:tr>
    </w:tbl>
    <w:bookmarkStart w:name="z16" w:id="6"/>
    <w:p>
      <w:pPr>
        <w:spacing w:after="0"/>
        <w:ind w:left="0"/>
        <w:jc w:val="left"/>
      </w:pPr>
      <w:r>
        <w:rPr>
          <w:rFonts w:ascii="Times New Roman"/>
          <w:b/>
          <w:i w:val="false"/>
          <w:color w:val="000000"/>
        </w:rPr>
        <w:t xml:space="preserve"> Айыртау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w:t>
      </w:r>
    </w:p>
    <w:bookmarkEnd w:id="6"/>
    <w:bookmarkStart w:name="z17" w:id="7"/>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"Халықты жұмыспен қамту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өмірлік қиын жағдай туындаған кезде Айыртау ауданының әлеуметтік көмек көрсетудің, оның мөлшерлерін белгілеудің және мұқтаж азаматтарының жекелеген санаттарының тізбесін айқындау тәртібін айқындайды.</w:t>
      </w:r>
    </w:p>
    <w:bookmarkEnd w:id="7"/>
    <w:bookmarkStart w:name="z18" w:id="8"/>
    <w:p>
      <w:pPr>
        <w:spacing w:after="0"/>
        <w:ind w:left="0"/>
        <w:jc w:val="left"/>
      </w:pPr>
      <w:r>
        <w:rPr>
          <w:rFonts w:ascii="Times New Roman"/>
          <w:b/>
          <w:i w:val="false"/>
          <w:color w:val="000000"/>
        </w:rPr>
        <w:t xml:space="preserve"> 1. Жалпы ережелер</w:t>
      </w:r>
    </w:p>
    <w:bookmarkEnd w:id="8"/>
    <w:bookmarkStart w:name="z19" w:id="9"/>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9"/>
    <w:bookmarkStart w:name="z20" w:id="10"/>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орналасқан жері бойынша жылжымайтын мүлікке құқықтарды мемелекеттік тіркеуді жүзеге асыратын заңды тұлға;</w:t>
      </w:r>
    </w:p>
    <w:bookmarkEnd w:id="10"/>
    <w:bookmarkStart w:name="z21" w:id="11"/>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11"/>
    <w:bookmarkStart w:name="z22" w:id="12"/>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қарастыру бойынша аудан әкімінің шешімімен құрылатын комиссия;</w:t>
      </w:r>
    </w:p>
    <w:bookmarkEnd w:id="12"/>
    <w:bookmarkStart w:name="z23" w:id="13"/>
    <w:p>
      <w:pPr>
        <w:spacing w:after="0"/>
        <w:ind w:left="0"/>
        <w:jc w:val="both"/>
      </w:pPr>
      <w:r>
        <w:rPr>
          <w:rFonts w:ascii="Times New Roman"/>
          <w:b w:val="false"/>
          <w:i w:val="false"/>
          <w:color w:val="000000"/>
          <w:sz w:val="28"/>
        </w:rPr>
        <w:t>
      4) ең төмен күнкөріс деңгейі – Солтүстік Қазақстан облысының статистикалық органдары есептейтін мөлшері бойынша ең төмен тұтыну себетінің құнына тең, бір адамға қажетті ең төмен ақшалай кіріс;</w:t>
      </w:r>
    </w:p>
    <w:bookmarkEnd w:id="13"/>
    <w:bookmarkStart w:name="z24" w:id="14"/>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4"/>
    <w:bookmarkStart w:name="z25" w:id="15"/>
    <w:p>
      <w:pPr>
        <w:spacing w:after="0"/>
        <w:ind w:left="0"/>
        <w:jc w:val="both"/>
      </w:pPr>
      <w:r>
        <w:rPr>
          <w:rFonts w:ascii="Times New Roman"/>
          <w:b w:val="false"/>
          <w:i w:val="false"/>
          <w:color w:val="000000"/>
          <w:sz w:val="28"/>
        </w:rPr>
        <w:t xml:space="preserve">
      6) отбасының (азаматтың) жан басына шаққандағы орташа табысы – отбасының жиынтық табысының айына отбасының әрбір мүшесіне келетін үлесі; </w:t>
      </w:r>
    </w:p>
    <w:bookmarkEnd w:id="15"/>
    <w:bookmarkStart w:name="z26" w:id="16"/>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6"/>
    <w:bookmarkStart w:name="z27" w:id="17"/>
    <w:p>
      <w:pPr>
        <w:spacing w:after="0"/>
        <w:ind w:left="0"/>
        <w:jc w:val="both"/>
      </w:pPr>
      <w:r>
        <w:rPr>
          <w:rFonts w:ascii="Times New Roman"/>
          <w:b w:val="false"/>
          <w:i w:val="false"/>
          <w:color w:val="000000"/>
          <w:sz w:val="28"/>
        </w:rPr>
        <w:t>
      8) уәкілетті орган – "Солтүстік Қазақстан облысы Айыртау ауданы әкімдігінің жұмыспен қамту және әлеуметтік бағдарламалар бөлімі" коммуналдық мемлекеттік мекемесі;</w:t>
      </w:r>
    </w:p>
    <w:bookmarkEnd w:id="17"/>
    <w:bookmarkStart w:name="z28" w:id="18"/>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Солтүстік Қазақстан облысы Айыртау ауданының ауылдық округ әкімінің шешімімен құрылатын комиссия;</w:t>
      </w:r>
    </w:p>
    <w:bookmarkEnd w:id="18"/>
    <w:bookmarkStart w:name="z29" w:id="19"/>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Солтүстік Қазақстан облысы Айыртау аудандық мәслихатының 05.03.2018 </w:t>
      </w:r>
      <w:r>
        <w:rPr>
          <w:rFonts w:ascii="Times New Roman"/>
          <w:b w:val="false"/>
          <w:i w:val="false"/>
          <w:color w:val="000000"/>
          <w:sz w:val="28"/>
        </w:rPr>
        <w:t>№ 6-17-3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23.10.2019 </w:t>
      </w:r>
      <w:r>
        <w:rPr>
          <w:rFonts w:ascii="Times New Roman"/>
          <w:b w:val="false"/>
          <w:i w:val="false"/>
          <w:color w:val="000000"/>
          <w:sz w:val="28"/>
        </w:rPr>
        <w:t>№ 6-35-1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0" w:id="20"/>
    <w:p>
      <w:pPr>
        <w:spacing w:after="0"/>
        <w:ind w:left="0"/>
        <w:jc w:val="both"/>
      </w:pPr>
      <w:r>
        <w:rPr>
          <w:rFonts w:ascii="Times New Roman"/>
          <w:b w:val="false"/>
          <w:i w:val="false"/>
          <w:color w:val="000000"/>
          <w:sz w:val="28"/>
        </w:rPr>
        <w:t>
      3. Осы Қағидалардың мақсаты үшін әлеуметтік көмек ретінде, "Солтүстік Қазақстан облысы Айыртау ауданының жұмыспен қамту және әлеуметтік бағдарламалар бөлімі" коммуналдық мемлекеттік мекемесі арқылы Солтүстік Қазақстан облысы Айыртау ауданының әкімдігімен берілетін, мұқтаж азаматтардың жекелеген санаттарына (бұдан әрі – алушылар) өмірлік қиын жағдай туындаған кезде, сондай-ақ атаулы күндер мен мереке күндеріне ақшалай нысанда көрсететін көмек деп түсініледі.</w:t>
      </w:r>
    </w:p>
    <w:bookmarkEnd w:id="20"/>
    <w:bookmarkStart w:name="z31" w:id="21"/>
    <w:p>
      <w:pPr>
        <w:spacing w:after="0"/>
        <w:ind w:left="0"/>
        <w:jc w:val="both"/>
      </w:pP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p>
    <w:bookmarkEnd w:id="21"/>
    <w:bookmarkStart w:name="z32" w:id="22"/>
    <w:p>
      <w:pPr>
        <w:spacing w:after="0"/>
        <w:ind w:left="0"/>
        <w:jc w:val="both"/>
      </w:pPr>
      <w:r>
        <w:rPr>
          <w:rFonts w:ascii="Times New Roman"/>
          <w:b w:val="false"/>
          <w:i w:val="false"/>
          <w:color w:val="000000"/>
          <w:sz w:val="28"/>
        </w:rPr>
        <w:t xml:space="preserve">
      5. Атаулы күндер мен мереке күндерінің тізбесі, сондай-ақ әлеуметтік көмек көрсетудің еселігі осы кағидалардың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белгіленеді.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Айыртау аудандық мəслихатының 23.10.2019 </w:t>
      </w:r>
      <w:r>
        <w:rPr>
          <w:rFonts w:ascii="Times New Roman"/>
          <w:b w:val="false"/>
          <w:i w:val="false"/>
          <w:color w:val="000000"/>
          <w:sz w:val="28"/>
        </w:rPr>
        <w:t>№ 6-35-1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3" w:id="23"/>
    <w:p>
      <w:pPr>
        <w:spacing w:after="0"/>
        <w:ind w:left="0"/>
        <w:jc w:val="both"/>
      </w:pPr>
      <w:r>
        <w:rPr>
          <w:rFonts w:ascii="Times New Roman"/>
          <w:b w:val="false"/>
          <w:i w:val="false"/>
          <w:color w:val="000000"/>
          <w:sz w:val="28"/>
        </w:rPr>
        <w:t xml:space="preserve">
      6. Учаскелік және арнайы комиссиялар өз қызметтерін Солтүстік Қазақстан облысы әкімдігімен бекітілетін ережелердің негізінде жүзеге асырады. </w:t>
      </w:r>
    </w:p>
    <w:bookmarkEnd w:id="23"/>
    <w:bookmarkStart w:name="z34" w:id="24"/>
    <w:p>
      <w:pPr>
        <w:spacing w:after="0"/>
        <w:ind w:left="0"/>
        <w:jc w:val="left"/>
      </w:pPr>
      <w:r>
        <w:rPr>
          <w:rFonts w:ascii="Times New Roman"/>
          <w:b/>
          <w:i w:val="false"/>
          <w:color w:val="000000"/>
        </w:rPr>
        <w:t xml:space="preserve"> 2. Әлеуметтік көмек алушылар санатының тізбесін айқындау және әлеуметтік көмектің мөлшерлерін белгілеу тәртібі</w:t>
      </w:r>
    </w:p>
    <w:bookmarkEnd w:id="24"/>
    <w:bookmarkStart w:name="z35" w:id="25"/>
    <w:p>
      <w:pPr>
        <w:spacing w:after="0"/>
        <w:ind w:left="0"/>
        <w:jc w:val="both"/>
      </w:pPr>
      <w:r>
        <w:rPr>
          <w:rFonts w:ascii="Times New Roman"/>
          <w:b w:val="false"/>
          <w:i w:val="false"/>
          <w:color w:val="000000"/>
          <w:sz w:val="28"/>
        </w:rPr>
        <w:t>
      7.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 Солтүстік Қазақстан облысы Айыртау ауданы әкімдігімен белгіленеді және Солтүстік Қазақстан облысы Айыртау ауданы мәслихатының шешімімен бекітіледі.</w:t>
      </w:r>
    </w:p>
    <w:bookmarkEnd w:id="25"/>
    <w:bookmarkStart w:name="z36" w:id="26"/>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bookmarkEnd w:id="26"/>
    <w:bookmarkStart w:name="z37" w:id="27"/>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27"/>
    <w:bookmarkStart w:name="z38" w:id="28"/>
    <w:p>
      <w:pPr>
        <w:spacing w:after="0"/>
        <w:ind w:left="0"/>
        <w:jc w:val="both"/>
      </w:pPr>
      <w:r>
        <w:rPr>
          <w:rFonts w:ascii="Times New Roman"/>
          <w:b w:val="false"/>
          <w:i w:val="false"/>
          <w:color w:val="000000"/>
          <w:sz w:val="28"/>
        </w:rPr>
        <w:t>
      2) табиғи зілзала немесе өрттің салдарынан азаматқа (отбасына) немесе оның мүлкіне залал келтірілуі немесе әлеуметтік мәні бар аурулардың болуы;</w:t>
      </w:r>
    </w:p>
    <w:bookmarkEnd w:id="28"/>
    <w:bookmarkStart w:name="z39" w:id="29"/>
    <w:p>
      <w:pPr>
        <w:spacing w:after="0"/>
        <w:ind w:left="0"/>
        <w:jc w:val="both"/>
      </w:pPr>
      <w:r>
        <w:rPr>
          <w:rFonts w:ascii="Times New Roman"/>
          <w:b w:val="false"/>
          <w:i w:val="false"/>
          <w:color w:val="000000"/>
          <w:sz w:val="28"/>
        </w:rPr>
        <w:t>
      3)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p>
    <w:bookmarkEnd w:id="29"/>
    <w:bookmarkStart w:name="z40" w:id="30"/>
    <w:p>
      <w:pPr>
        <w:spacing w:after="0"/>
        <w:ind w:left="0"/>
        <w:jc w:val="both"/>
      </w:pPr>
      <w:r>
        <w:rPr>
          <w:rFonts w:ascii="Times New Roman"/>
          <w:b w:val="false"/>
          <w:i w:val="false"/>
          <w:color w:val="000000"/>
          <w:sz w:val="28"/>
        </w:rPr>
        <w:t>
      8.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 Солтүстік Қазақстан облысы Айыртау ауданы мәслихатымен бекітіледі.</w:t>
      </w:r>
    </w:p>
    <w:bookmarkEnd w:id="30"/>
    <w:bookmarkStart w:name="z41" w:id="31"/>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Солтүстік Қазақстан облысы Айыртау ауданы мәслихатымен бекітілген азаматтарды мұқтаждар санатына жатқызу үшін негіздемелер тізбесін басшылыққа алады.</w:t>
      </w:r>
    </w:p>
    <w:bookmarkEnd w:id="31"/>
    <w:bookmarkStart w:name="z42" w:id="32"/>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32"/>
    <w:bookmarkStart w:name="z43" w:id="33"/>
    <w:p>
      <w:pPr>
        <w:spacing w:after="0"/>
        <w:ind w:left="0"/>
        <w:jc w:val="both"/>
      </w:pPr>
      <w:r>
        <w:rPr>
          <w:rFonts w:ascii="Times New Roman"/>
          <w:b w:val="false"/>
          <w:i w:val="false"/>
          <w:color w:val="000000"/>
          <w:sz w:val="28"/>
        </w:rPr>
        <w:t xml:space="preserve">
      10. Әлеуметтік көмек осы Қағидалардың </w:t>
      </w:r>
      <w:r>
        <w:rPr>
          <w:rFonts w:ascii="Times New Roman"/>
          <w:b w:val="false"/>
          <w:i w:val="false"/>
          <w:color w:val="000000"/>
          <w:sz w:val="28"/>
        </w:rPr>
        <w:t>2-қосымшаның</w:t>
      </w:r>
      <w:r>
        <w:rPr>
          <w:rFonts w:ascii="Times New Roman"/>
          <w:b w:val="false"/>
          <w:i w:val="false"/>
          <w:color w:val="000000"/>
          <w:sz w:val="28"/>
        </w:rPr>
        <w:t xml:space="preserve"> 1)-13) -тармақшаларында көрсетілген негіздеме бойынша адамның (отбасының) ең төменгі күнкөріс деңгейі мөлшерінің 1,5 шегінен аспайтын жан басына шаққандағы орташа табысын ескере отыра, 10 (он) айлық есептік көрсеткіш мөлшерінде бір рет көрсетіледі.</w:t>
      </w:r>
    </w:p>
    <w:bookmarkEnd w:id="33"/>
    <w:bookmarkStart w:name="z44" w:id="34"/>
    <w:p>
      <w:pPr>
        <w:spacing w:after="0"/>
        <w:ind w:left="0"/>
        <w:jc w:val="both"/>
      </w:pPr>
      <w:r>
        <w:rPr>
          <w:rFonts w:ascii="Times New Roman"/>
          <w:b w:val="false"/>
          <w:i w:val="false"/>
          <w:color w:val="000000"/>
          <w:sz w:val="28"/>
        </w:rPr>
        <w:t>
      11. Әлеуметтік көмек азаматтарға (отбасына) осы Қағидалардың 2-қосымшаның 14)-тармақшасында көрсетілген негіздеме бойынша кірістер есебінсіз, адамның (отбасының) жан басына шаққандағы орташа табысын ескере отыра 50 (елу) айлық есептік көрсеткіш мөлшерінде бір рет көрсетіледі.</w:t>
      </w:r>
    </w:p>
    <w:bookmarkEnd w:id="34"/>
    <w:bookmarkStart w:name="z45" w:id="35"/>
    <w:p>
      <w:pPr>
        <w:spacing w:after="0"/>
        <w:ind w:left="0"/>
        <w:jc w:val="both"/>
      </w:pPr>
      <w:r>
        <w:rPr>
          <w:rFonts w:ascii="Times New Roman"/>
          <w:b w:val="false"/>
          <w:i w:val="false"/>
          <w:color w:val="000000"/>
          <w:sz w:val="28"/>
        </w:rPr>
        <w:t>
      12. Әлеуметтік көмек осы Қағидалардың 2-қосымшаның 15)-тармақшасында көрсетілген негіздеме бойынша кірістер есебінсіз, ұсынылған шот-фактураға сәйкес құн мөлшерінде (бағалы металдар мен металл керамикадан, металл акрилден жасалған протездерден басқа) 2 жылда бір рет көрсетіледі.</w:t>
      </w:r>
    </w:p>
    <w:bookmarkEnd w:id="35"/>
    <w:bookmarkStart w:name="z46" w:id="36"/>
    <w:p>
      <w:pPr>
        <w:spacing w:after="0"/>
        <w:ind w:left="0"/>
        <w:jc w:val="both"/>
      </w:pPr>
      <w:r>
        <w:rPr>
          <w:rFonts w:ascii="Times New Roman"/>
          <w:b w:val="false"/>
          <w:i w:val="false"/>
          <w:color w:val="000000"/>
          <w:sz w:val="28"/>
        </w:rPr>
        <w:t>
      13. Әлеуметтік көмек осы Қағидалардың 2-қосымшаның 16)-тармақшасында көрсетілген негіздеме бойынша кірістер есебінсіз, санаторлық-курорттық емделу құны мөлшерінде, жылына бір рет көрсетіледі.</w:t>
      </w:r>
    </w:p>
    <w:bookmarkEnd w:id="36"/>
    <w:bookmarkStart w:name="z47" w:id="37"/>
    <w:p>
      <w:pPr>
        <w:spacing w:after="0"/>
        <w:ind w:left="0"/>
        <w:jc w:val="both"/>
      </w:pPr>
      <w:r>
        <w:rPr>
          <w:rFonts w:ascii="Times New Roman"/>
          <w:b w:val="false"/>
          <w:i w:val="false"/>
          <w:color w:val="000000"/>
          <w:sz w:val="28"/>
        </w:rPr>
        <w:t>
      14. Әлеуметтік көмек осы Қағидалардың 2-қосымшаның 17-тармақшасында көрсетілген негіздеме бойынша кірістер есебінсіз, 2 (екі) айлық есептік көрсеткіш мөлшерінде, ай сайын көрсетіледі.</w:t>
      </w:r>
    </w:p>
    <w:bookmarkEnd w:id="37"/>
    <w:bookmarkStart w:name="z48" w:id="38"/>
    <w:p>
      <w:pPr>
        <w:spacing w:after="0"/>
        <w:ind w:left="0"/>
        <w:jc w:val="left"/>
      </w:pPr>
      <w:r>
        <w:rPr>
          <w:rFonts w:ascii="Times New Roman"/>
          <w:b/>
          <w:i w:val="false"/>
          <w:color w:val="000000"/>
        </w:rPr>
        <w:t xml:space="preserve"> 3. Әлеуметтік көмек көрсету тәртібі</w:t>
      </w:r>
    </w:p>
    <w:bookmarkEnd w:id="38"/>
    <w:bookmarkStart w:name="z49" w:id="39"/>
    <w:p>
      <w:pPr>
        <w:spacing w:after="0"/>
        <w:ind w:left="0"/>
        <w:jc w:val="both"/>
      </w:pPr>
      <w:r>
        <w:rPr>
          <w:rFonts w:ascii="Times New Roman"/>
          <w:b w:val="false"/>
          <w:i w:val="false"/>
          <w:color w:val="000000"/>
          <w:sz w:val="28"/>
        </w:rPr>
        <w:t>
      15. Атаулы күндер мен мереке күндеріне әлеуметтік көмек алушылардан өтініштері талап етілмей, уәкілетті ұйымның не өзге де ұйымдардың ұсынымы бойынша Солтүстік Қазақстан облысы Айыртау ауданының әкімдігімен бекітілетін тізім бойынша көрсетіледі.</w:t>
      </w:r>
    </w:p>
    <w:bookmarkEnd w:id="39"/>
    <w:bookmarkStart w:name="z50" w:id="40"/>
    <w:p>
      <w:pPr>
        <w:spacing w:after="0"/>
        <w:ind w:left="0"/>
        <w:jc w:val="both"/>
      </w:pPr>
      <w:r>
        <w:rPr>
          <w:rFonts w:ascii="Times New Roman"/>
          <w:b w:val="false"/>
          <w:i w:val="false"/>
          <w:color w:val="000000"/>
          <w:sz w:val="28"/>
        </w:rPr>
        <w:t xml:space="preserve">
      16.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 </w:t>
      </w:r>
    </w:p>
    <w:bookmarkEnd w:id="40"/>
    <w:bookmarkStart w:name="z51" w:id="41"/>
    <w:p>
      <w:pPr>
        <w:spacing w:after="0"/>
        <w:ind w:left="0"/>
        <w:jc w:val="both"/>
      </w:pPr>
      <w:r>
        <w:rPr>
          <w:rFonts w:ascii="Times New Roman"/>
          <w:b w:val="false"/>
          <w:i w:val="false"/>
          <w:color w:val="000000"/>
          <w:sz w:val="28"/>
        </w:rPr>
        <w:t>
      1) жеке басын куәландыратын құжатты;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Солтүстік Қазақстан облысы Айыртау аудандық мəслихатының 27.02.2020 </w:t>
      </w:r>
      <w:r>
        <w:rPr>
          <w:rFonts w:ascii="Times New Roman"/>
          <w:b w:val="false"/>
          <w:i w:val="false"/>
          <w:color w:val="000000"/>
          <w:sz w:val="28"/>
        </w:rPr>
        <w:t>№ 6-39-15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3" w:id="42"/>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адамның (отбасының) құрамы туралы мәліметтерді;</w:t>
      </w:r>
    </w:p>
    <w:bookmarkEnd w:id="42"/>
    <w:bookmarkStart w:name="z54" w:id="43"/>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43"/>
    <w:bookmarkStart w:name="z55" w:id="44"/>
    <w:p>
      <w:pPr>
        <w:spacing w:after="0"/>
        <w:ind w:left="0"/>
        <w:jc w:val="both"/>
      </w:pPr>
      <w:r>
        <w:rPr>
          <w:rFonts w:ascii="Times New Roman"/>
          <w:b w:val="false"/>
          <w:i w:val="false"/>
          <w:color w:val="000000"/>
          <w:sz w:val="28"/>
        </w:rPr>
        <w:t xml:space="preserve">
      5) өмірлік қиын жағдайдың туындағанын растайтын актіні және/немесе құжатты ұсынады. </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Солтүстік Қазақстан облысы Айыртау аудандық мəслихатының 27.02.2020 </w:t>
      </w:r>
      <w:r>
        <w:rPr>
          <w:rFonts w:ascii="Times New Roman"/>
          <w:b w:val="false"/>
          <w:i w:val="false"/>
          <w:color w:val="000000"/>
          <w:sz w:val="28"/>
        </w:rPr>
        <w:t>№ 6-39-15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6" w:id="45"/>
    <w:p>
      <w:pPr>
        <w:spacing w:after="0"/>
        <w:ind w:left="0"/>
        <w:jc w:val="both"/>
      </w:pPr>
      <w:r>
        <w:rPr>
          <w:rFonts w:ascii="Times New Roman"/>
          <w:b w:val="false"/>
          <w:i w:val="false"/>
          <w:color w:val="000000"/>
          <w:sz w:val="28"/>
        </w:rPr>
        <w:t>
      17.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45"/>
    <w:bookmarkStart w:name="z57" w:id="46"/>
    <w:p>
      <w:pPr>
        <w:spacing w:after="0"/>
        <w:ind w:left="0"/>
        <w:jc w:val="both"/>
      </w:pPr>
      <w:r>
        <w:rPr>
          <w:rFonts w:ascii="Times New Roman"/>
          <w:b w:val="false"/>
          <w:i w:val="false"/>
          <w:color w:val="000000"/>
          <w:sz w:val="28"/>
        </w:rPr>
        <w:t>
      18. Өмірлік қиын жағдай туындаған кезде көрсетілетін әлеуметтік көмек көрсетуге өтініш түскен кезде уәкілетті орган немесе ауылдық округтің әкімі бір жұмыс күннің ішінде өтініш берушінің құжаттарын адамның (отбасының) материалдық жағдайын тексеру үшін учаскелік комиссияға жібереді.</w:t>
      </w:r>
    </w:p>
    <w:bookmarkEnd w:id="46"/>
    <w:bookmarkStart w:name="z58" w:id="47"/>
    <w:p>
      <w:pPr>
        <w:spacing w:after="0"/>
        <w:ind w:left="0"/>
        <w:jc w:val="both"/>
      </w:pPr>
      <w:r>
        <w:rPr>
          <w:rFonts w:ascii="Times New Roman"/>
          <w:b w:val="false"/>
          <w:i w:val="false"/>
          <w:color w:val="000000"/>
          <w:sz w:val="28"/>
        </w:rPr>
        <w:t xml:space="preserve">
      19. Учаскелік комиссия құжаттарды алған күннен бастап екі жұмыс күні ішінде өтініш берушіге тексеру жүргізеді, оның нәтижелері бойынша осы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 жасайды, адамның (отбасының) әлеуметтік көмекке мұқтаждығы туралы қорытынды дайындайды және оларды ауылдық округтің әкіміне жібереді. </w:t>
      </w:r>
    </w:p>
    <w:bookmarkEnd w:id="47"/>
    <w:bookmarkStart w:name="z59" w:id="48"/>
    <w:p>
      <w:pPr>
        <w:spacing w:after="0"/>
        <w:ind w:left="0"/>
        <w:jc w:val="both"/>
      </w:pPr>
      <w:r>
        <w:rPr>
          <w:rFonts w:ascii="Times New Roman"/>
          <w:b w:val="false"/>
          <w:i w:val="false"/>
          <w:color w:val="000000"/>
          <w:sz w:val="28"/>
        </w:rPr>
        <w:t>
      Ауылдық округтің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48"/>
    <w:bookmarkStart w:name="z60" w:id="49"/>
    <w:p>
      <w:pPr>
        <w:spacing w:after="0"/>
        <w:ind w:left="0"/>
        <w:jc w:val="both"/>
      </w:pPr>
      <w:r>
        <w:rPr>
          <w:rFonts w:ascii="Times New Roman"/>
          <w:b w:val="false"/>
          <w:i w:val="false"/>
          <w:color w:val="000000"/>
          <w:sz w:val="28"/>
        </w:rPr>
        <w:t>
      20.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49"/>
    <w:bookmarkStart w:name="z61" w:id="50"/>
    <w:p>
      <w:pPr>
        <w:spacing w:after="0"/>
        <w:ind w:left="0"/>
        <w:jc w:val="both"/>
      </w:pPr>
      <w:r>
        <w:rPr>
          <w:rFonts w:ascii="Times New Roman"/>
          <w:b w:val="false"/>
          <w:i w:val="false"/>
          <w:color w:val="000000"/>
          <w:sz w:val="28"/>
        </w:rPr>
        <w:t>
      21.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0"/>
    <w:bookmarkStart w:name="z62" w:id="51"/>
    <w:p>
      <w:pPr>
        <w:spacing w:after="0"/>
        <w:ind w:left="0"/>
        <w:jc w:val="both"/>
      </w:pPr>
      <w:r>
        <w:rPr>
          <w:rFonts w:ascii="Times New Roman"/>
          <w:b w:val="false"/>
          <w:i w:val="false"/>
          <w:color w:val="000000"/>
          <w:sz w:val="28"/>
        </w:rPr>
        <w:t>
      22.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қарастыруына ұсынады.</w:t>
      </w:r>
    </w:p>
    <w:bookmarkEnd w:id="51"/>
    <w:bookmarkStart w:name="z63" w:id="52"/>
    <w:p>
      <w:pPr>
        <w:spacing w:after="0"/>
        <w:ind w:left="0"/>
        <w:jc w:val="both"/>
      </w:pPr>
      <w:r>
        <w:rPr>
          <w:rFonts w:ascii="Times New Roman"/>
          <w:b w:val="false"/>
          <w:i w:val="false"/>
          <w:color w:val="000000"/>
          <w:sz w:val="28"/>
        </w:rPr>
        <w:t>
      23.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2"/>
    <w:bookmarkStart w:name="z64" w:id="53"/>
    <w:p>
      <w:pPr>
        <w:spacing w:after="0"/>
        <w:ind w:left="0"/>
        <w:jc w:val="both"/>
      </w:pPr>
      <w:r>
        <w:rPr>
          <w:rFonts w:ascii="Times New Roman"/>
          <w:b w:val="false"/>
          <w:i w:val="false"/>
          <w:color w:val="000000"/>
          <w:sz w:val="28"/>
        </w:rPr>
        <w:t>
      24.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53"/>
    <w:bookmarkStart w:name="z65" w:id="54"/>
    <w:p>
      <w:pPr>
        <w:spacing w:after="0"/>
        <w:ind w:left="0"/>
        <w:jc w:val="both"/>
      </w:pPr>
      <w:r>
        <w:rPr>
          <w:rFonts w:ascii="Times New Roman"/>
          <w:b w:val="false"/>
          <w:i w:val="false"/>
          <w:color w:val="000000"/>
          <w:sz w:val="28"/>
        </w:rPr>
        <w:t>
      Осы Қағидалардың 20 және 21-тармақтарында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54"/>
    <w:bookmarkStart w:name="z66" w:id="55"/>
    <w:p>
      <w:pPr>
        <w:spacing w:after="0"/>
        <w:ind w:left="0"/>
        <w:jc w:val="both"/>
      </w:pPr>
      <w:r>
        <w:rPr>
          <w:rFonts w:ascii="Times New Roman"/>
          <w:b w:val="false"/>
          <w:i w:val="false"/>
          <w:color w:val="000000"/>
          <w:sz w:val="28"/>
        </w:rPr>
        <w:t>
      25.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55"/>
    <w:bookmarkStart w:name="z67" w:id="56"/>
    <w:p>
      <w:pPr>
        <w:spacing w:after="0"/>
        <w:ind w:left="0"/>
        <w:jc w:val="both"/>
      </w:pPr>
      <w:r>
        <w:rPr>
          <w:rFonts w:ascii="Times New Roman"/>
          <w:b w:val="false"/>
          <w:i w:val="false"/>
          <w:color w:val="000000"/>
          <w:sz w:val="28"/>
        </w:rPr>
        <w:t>
      26. Әлеуметтік көмек көрсетуден бас тарту:</w:t>
      </w:r>
    </w:p>
    <w:bookmarkEnd w:id="56"/>
    <w:bookmarkStart w:name="z68" w:id="57"/>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57"/>
    <w:bookmarkStart w:name="z69" w:id="58"/>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58"/>
    <w:bookmarkStart w:name="z70" w:id="59"/>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w:t>
      </w:r>
    </w:p>
    <w:bookmarkEnd w:id="59"/>
    <w:bookmarkStart w:name="z71" w:id="60"/>
    <w:p>
      <w:pPr>
        <w:spacing w:after="0"/>
        <w:ind w:left="0"/>
        <w:jc w:val="both"/>
      </w:pPr>
      <w:r>
        <w:rPr>
          <w:rFonts w:ascii="Times New Roman"/>
          <w:b w:val="false"/>
          <w:i w:val="false"/>
          <w:color w:val="000000"/>
          <w:sz w:val="28"/>
        </w:rPr>
        <w:t>
      27. Әлеуметтік көмек көрсетуге шығыстарды қаржыландыру ауданның бюджетінде көзделген ағымдағы қаржы жылына арналған қаражат шегінде жүзеге асырылады.</w:t>
      </w:r>
    </w:p>
    <w:bookmarkEnd w:id="60"/>
    <w:bookmarkStart w:name="z72" w:id="61"/>
    <w:p>
      <w:pPr>
        <w:spacing w:after="0"/>
        <w:ind w:left="0"/>
        <w:jc w:val="left"/>
      </w:pPr>
      <w:r>
        <w:rPr>
          <w:rFonts w:ascii="Times New Roman"/>
          <w:b/>
          <w:i w:val="false"/>
          <w:color w:val="000000"/>
        </w:rPr>
        <w:t xml:space="preserve"> 4. Көрсетілетін әлеуметтік көмектің тоқтатылуы және қайтарылуы үшін негіздемелер</w:t>
      </w:r>
    </w:p>
    <w:bookmarkEnd w:id="61"/>
    <w:bookmarkStart w:name="z73" w:id="62"/>
    <w:p>
      <w:pPr>
        <w:spacing w:after="0"/>
        <w:ind w:left="0"/>
        <w:jc w:val="both"/>
      </w:pPr>
      <w:r>
        <w:rPr>
          <w:rFonts w:ascii="Times New Roman"/>
          <w:b w:val="false"/>
          <w:i w:val="false"/>
          <w:color w:val="000000"/>
          <w:sz w:val="28"/>
        </w:rPr>
        <w:t xml:space="preserve">
      28. Әлеуметтік көмек: </w:t>
      </w:r>
    </w:p>
    <w:bookmarkEnd w:id="62"/>
    <w:bookmarkStart w:name="z74" w:id="63"/>
    <w:p>
      <w:pPr>
        <w:spacing w:after="0"/>
        <w:ind w:left="0"/>
        <w:jc w:val="both"/>
      </w:pPr>
      <w:r>
        <w:rPr>
          <w:rFonts w:ascii="Times New Roman"/>
          <w:b w:val="false"/>
          <w:i w:val="false"/>
          <w:color w:val="000000"/>
          <w:sz w:val="28"/>
        </w:rPr>
        <w:t>
      1) алушы қайтыс болған;</w:t>
      </w:r>
    </w:p>
    <w:bookmarkEnd w:id="63"/>
    <w:bookmarkStart w:name="z75" w:id="64"/>
    <w:p>
      <w:pPr>
        <w:spacing w:after="0"/>
        <w:ind w:left="0"/>
        <w:jc w:val="both"/>
      </w:pPr>
      <w:r>
        <w:rPr>
          <w:rFonts w:ascii="Times New Roman"/>
          <w:b w:val="false"/>
          <w:i w:val="false"/>
          <w:color w:val="000000"/>
          <w:sz w:val="28"/>
        </w:rPr>
        <w:t>
      2) алушы Солтүстік Қазақстан облысы Айыртау ауданының шегінен тыс жерлерге тұрақты тұруға кеткен;</w:t>
      </w:r>
    </w:p>
    <w:bookmarkEnd w:id="64"/>
    <w:bookmarkStart w:name="z76" w:id="65"/>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65"/>
    <w:bookmarkStart w:name="z77" w:id="66"/>
    <w:p>
      <w:pPr>
        <w:spacing w:after="0"/>
        <w:ind w:left="0"/>
        <w:jc w:val="both"/>
      </w:pPr>
      <w:r>
        <w:rPr>
          <w:rFonts w:ascii="Times New Roman"/>
          <w:b w:val="false"/>
          <w:i w:val="false"/>
          <w:color w:val="000000"/>
          <w:sz w:val="28"/>
        </w:rPr>
        <w:t xml:space="preserve">
      4) алушы ұсынған мәліметтердің дәйексіздігі анықталған жағдайларда тоқтатылады; </w:t>
      </w:r>
    </w:p>
    <w:bookmarkEnd w:id="66"/>
    <w:bookmarkStart w:name="z78" w:id="67"/>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67"/>
    <w:bookmarkStart w:name="z79" w:id="68"/>
    <w:p>
      <w:pPr>
        <w:spacing w:after="0"/>
        <w:ind w:left="0"/>
        <w:jc w:val="both"/>
      </w:pPr>
      <w:r>
        <w:rPr>
          <w:rFonts w:ascii="Times New Roman"/>
          <w:b w:val="false"/>
          <w:i w:val="false"/>
          <w:color w:val="000000"/>
          <w:sz w:val="28"/>
        </w:rPr>
        <w:t>
      29. Артық төленген сомалар ерікті немесе Қазақстан Республикасының заңнамасында белгіленген өзгеше тәртіппен қайтаруға жатады.</w:t>
      </w:r>
    </w:p>
    <w:bookmarkEnd w:id="68"/>
    <w:bookmarkStart w:name="z80" w:id="69"/>
    <w:p>
      <w:pPr>
        <w:spacing w:after="0"/>
        <w:ind w:left="0"/>
        <w:jc w:val="left"/>
      </w:pPr>
      <w:r>
        <w:rPr>
          <w:rFonts w:ascii="Times New Roman"/>
          <w:b/>
          <w:i w:val="false"/>
          <w:color w:val="000000"/>
        </w:rPr>
        <w:t xml:space="preserve"> 6. Қорытынды ереже</w:t>
      </w:r>
    </w:p>
    <w:bookmarkEnd w:id="69"/>
    <w:bookmarkStart w:name="z81" w:id="70"/>
    <w:p>
      <w:pPr>
        <w:spacing w:after="0"/>
        <w:ind w:left="0"/>
        <w:jc w:val="both"/>
      </w:pPr>
      <w:r>
        <w:rPr>
          <w:rFonts w:ascii="Times New Roman"/>
          <w:b w:val="false"/>
          <w:i w:val="false"/>
          <w:color w:val="000000"/>
          <w:sz w:val="28"/>
        </w:rPr>
        <w:t>
      30.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аудандық мәслихатының 2017 жылғы 6 сәуірдегі № 6-9-1 шешіміне 1 қосымша</w:t>
            </w:r>
          </w:p>
        </w:tc>
      </w:tr>
    </w:tbl>
    <w:bookmarkStart w:name="z83" w:id="71"/>
    <w:p>
      <w:pPr>
        <w:spacing w:after="0"/>
        <w:ind w:left="0"/>
        <w:jc w:val="left"/>
      </w:pPr>
      <w:r>
        <w:rPr>
          <w:rFonts w:ascii="Times New Roman"/>
          <w:b/>
          <w:i w:val="false"/>
          <w:color w:val="000000"/>
        </w:rPr>
        <w:t xml:space="preserve"> Атаулы күндермен, мереке күндерінің тізбесі, сондай-ақ әлеуметтік көмек көрсетудің еселігі </w:t>
      </w:r>
    </w:p>
    <w:bookmarkEnd w:id="71"/>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Айыртау аудандық мəслихатының 23.10.2019 </w:t>
      </w:r>
      <w:r>
        <w:rPr>
          <w:rFonts w:ascii="Times New Roman"/>
          <w:b w:val="false"/>
          <w:i w:val="false"/>
          <w:color w:val="ff0000"/>
          <w:sz w:val="28"/>
        </w:rPr>
        <w:t>№ 6-35-1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Солтүстік Қазақстан облысы Айыртау аудандық мəслихатының 27.02.2020 </w:t>
      </w:r>
      <w:r>
        <w:rPr>
          <w:rFonts w:ascii="Times New Roman"/>
          <w:b w:val="false"/>
          <w:i w:val="false"/>
          <w:color w:val="ff0000"/>
          <w:sz w:val="28"/>
        </w:rPr>
        <w:t>№ 6-39-15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Солтүстік Қазақстан облысы Айыртау аудандық мəслихатының 05.05.2020 </w:t>
      </w:r>
      <w:r>
        <w:rPr>
          <w:rFonts w:ascii="Times New Roman"/>
          <w:b w:val="false"/>
          <w:i w:val="false"/>
          <w:color w:val="ff0000"/>
          <w:sz w:val="28"/>
        </w:rPr>
        <w:t>№ 6-42-1</w:t>
      </w:r>
      <w:r>
        <w:rPr>
          <w:rFonts w:ascii="Times New Roman"/>
          <w:b w:val="false"/>
          <w:i w:val="false"/>
          <w:color w:val="ff0000"/>
          <w:sz w:val="28"/>
        </w:rPr>
        <w:t xml:space="preserve"> (алғашқы ресми жарияланған күнінен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9247"/>
        <w:gridCol w:w="2674"/>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күндердің, мереке күндерінің және әлеуметтік көмек алушылар санаттарының атауы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Демократиялық Республикасынан Кеңес әскерлерінің шектеулі контингентінің шығарылған күні</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қауіпсіздігі комитетінің Ауғанстанда уақытша болған және совет әскерлерінің шектелген құрамына енбеген жұмысшылары мен қызметшілері.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қиымлдары жүріп жатқан басқада мемлекеттерге жұмысқа жіберілген жұмысшылар мен қызметшілер.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I, II дәрежелі "Ана Даңқы" ордендерімен марапатталған немесе бұрын "Батыр ана" атағын алған көп балалы аналар.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10 (он) айлық есептік көрсеткіш</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электрстанциясындағы апатты еске алу күні"</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радияциялық сәуле алуы себебінен генетикалық жағынан мүгедек болып қалған олардың балалары.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септік көрсеткіш</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сынаулардың салдарынан сәуле ауруына шалдығып қайтыс болғандардың, немесе өлімі белгіленген тәртіппен солардың ықпалына байланысты болған мүгедектердің, сондай-ақ азаматтардың отбасы.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объектілердегі басқа да радиациалық апаттар мен авариялардың зардаптарын жою кезінде қаза тапқан адамдардың отбасы.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атом электр станциясындағы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құрсағындағы балаларды қоса алғанда.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 күні</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Бейбіт уақытта әскери қызметін өтеу кезінде қаза тапқан (қайтыс болған) әскери қызметшілердің отбасы.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(бес) айлық есептік көрсеткіш</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құрамындағы адамдар.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рет – 5 (бес) айлық есептік көрсеткіш;</w:t>
            </w:r>
            <w:r>
              <w:br/>
            </w:r>
            <w:r>
              <w:rPr>
                <w:rFonts w:ascii="Times New Roman"/>
                <w:b w:val="false"/>
                <w:i w:val="false"/>
                <w:color w:val="000000"/>
                <w:sz w:val="20"/>
              </w:rPr>
              <w:t>
2020 жылғы 9 мамырға 100000 (жүз) мың теңге</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рет – 5 (бес) айлық есептік көрсеткіш;</w:t>
            </w:r>
            <w:r>
              <w:br/>
            </w:r>
            <w:r>
              <w:rPr>
                <w:rFonts w:ascii="Times New Roman"/>
                <w:b w:val="false"/>
                <w:i w:val="false"/>
                <w:color w:val="000000"/>
                <w:sz w:val="20"/>
              </w:rPr>
              <w:t>
2020 жылғы 9 мамырға 100000 (жүз) мың теңге</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рет – 5 (бес) айлық есептік көрсеткіш;</w:t>
            </w:r>
            <w:r>
              <w:br/>
            </w:r>
            <w:r>
              <w:rPr>
                <w:rFonts w:ascii="Times New Roman"/>
                <w:b w:val="false"/>
                <w:i w:val="false"/>
                <w:color w:val="000000"/>
                <w:sz w:val="20"/>
              </w:rPr>
              <w:t>
2020 жылғы 9 мамырға 100000 (жүз) мың теңге</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Кеңестік Социалистік Республикалар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болған адамдар.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рет – 5 (бес) айлық есептік көрсеткіш;</w:t>
            </w:r>
            <w:r>
              <w:br/>
            </w:r>
            <w:r>
              <w:rPr>
                <w:rFonts w:ascii="Times New Roman"/>
                <w:b w:val="false"/>
                <w:i w:val="false"/>
                <w:color w:val="000000"/>
                <w:sz w:val="20"/>
              </w:rPr>
              <w:t>
2020 жылғы 9 мамырға 100000 (жүз) мың теңге</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 некеге тұрмаған, қайтыс болған соғыс мүгедектерінің және соларға теңестірілген мүгедектердің әйелдері (күйеулері),сондай-ақ қайтыс болған соғысқа қатысушылардың, партизандардың, астыртын күрес жүргізушілердің, "Ленинградты қорғағаны үшін" медалімен және "Қоршаудағы Ленинград тұрғыны" белгісімен наградталған, жалпы ауруға шалдығу, еңбекте мертігу және басқа да себептер (құқыққа қайшы келетіндерін қоспағанда) салдарынан мүгедек деп танылған азаматтардың әйелдері (күйеулері).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рет – 5 (бес) айлық есептік көрсеткіш;</w:t>
            </w:r>
            <w:r>
              <w:br/>
            </w:r>
            <w:r>
              <w:rPr>
                <w:rFonts w:ascii="Times New Roman"/>
                <w:b w:val="false"/>
                <w:i w:val="false"/>
                <w:color w:val="000000"/>
                <w:sz w:val="20"/>
              </w:rPr>
              <w:t>
2020 жылғы 9 мамырға 30000 (отыз) мың теңге</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комиссриаты арнайы құрамаларының, кәсіпшілік және көлік кемелерінің жүзу құрамы мен авиацияның ұшу-көтеру құрамының, бұрынғы Кеңестік Социалистік РеспубликаларОдағы Балық өнеркәсібі халық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опертивтік аймақтары шегінде майдандағы армия мен флот мүдделеріне орай міндеттер атқарған қызметкерлері, сондай-ақ Ұлы Отан соғысының бас кезінде басқа мемлекеттердің порттарында тұтқындалған көлік флоты кемелері экипаждарының мүшелері.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рет – 5 (бес) айлық есептік көрсеткіш;</w:t>
            </w:r>
            <w:r>
              <w:br/>
            </w:r>
            <w:r>
              <w:rPr>
                <w:rFonts w:ascii="Times New Roman"/>
                <w:b w:val="false"/>
                <w:i w:val="false"/>
                <w:color w:val="000000"/>
                <w:sz w:val="20"/>
              </w:rPr>
              <w:t>
2020 жылғы 9 мамырға 100000 (жүз) мың теңге</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есептелді қалаларда Ұлы Отан соғысы кезінде қызмет атқарған әскери қызметшілер,сондай-ақ бұрынғы Кеңестік Социалистік Республикалар Одағының ішкі істер және мемлекеттік қауіпсіздік органдарының басшы және қатардағы құрамының адамдары.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рет – 5 (бес) айлық есептік көрсеткіш;</w:t>
            </w:r>
            <w:r>
              <w:br/>
            </w:r>
            <w:r>
              <w:rPr>
                <w:rFonts w:ascii="Times New Roman"/>
                <w:b w:val="false"/>
                <w:i w:val="false"/>
                <w:color w:val="000000"/>
                <w:sz w:val="20"/>
              </w:rPr>
              <w:t>
2020 жылғы 9 мамырға 100000 (жүз) мың теңге</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рет – 5 (бес) айлық есептік көрсеткіш;</w:t>
            </w:r>
            <w:r>
              <w:br/>
            </w:r>
            <w:r>
              <w:rPr>
                <w:rFonts w:ascii="Times New Roman"/>
                <w:b w:val="false"/>
                <w:i w:val="false"/>
                <w:color w:val="000000"/>
                <w:sz w:val="20"/>
              </w:rPr>
              <w:t>
2020 жылғы 9 мамырға 60000 (алпыс) мың теңге</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медальдерімен наградталған адамдар.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рет – 5 (бес) айлық есептік көрсеткіш;</w:t>
            </w:r>
            <w:r>
              <w:br/>
            </w:r>
            <w:r>
              <w:rPr>
                <w:rFonts w:ascii="Times New Roman"/>
                <w:b w:val="false"/>
                <w:i w:val="false"/>
                <w:color w:val="000000"/>
                <w:sz w:val="20"/>
              </w:rPr>
              <w:t>
2020 жылғы 9 мамырға 30000 (отыз) мың теңге</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Кеңестік Социалистік Республикалар Одағының ордендерімен медальдармен марапатталмаған адамдар.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9 маусымына 30000 (отыз) мың теңге</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рет – 5 (бес) айлық есептік көрсеткіш;</w:t>
            </w:r>
            <w:r>
              <w:br/>
            </w:r>
            <w:r>
              <w:rPr>
                <w:rFonts w:ascii="Times New Roman"/>
                <w:b w:val="false"/>
                <w:i w:val="false"/>
                <w:color w:val="000000"/>
                <w:sz w:val="20"/>
              </w:rPr>
              <w:t>
2020 жылғы 9 мамырға 100000 (жүз) мың теңге</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рет – 5 (бес) айлық есептік көрсеткіш;</w:t>
            </w:r>
            <w:r>
              <w:br/>
            </w:r>
            <w:r>
              <w:rPr>
                <w:rFonts w:ascii="Times New Roman"/>
                <w:b w:val="false"/>
                <w:i w:val="false"/>
                <w:color w:val="000000"/>
                <w:sz w:val="20"/>
              </w:rPr>
              <w:t>
2020 жылғы 9 мамырға 30000 (отыз) мың теңге</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рет – 100 (жүз) айлық есептік көрсеткіш;</w:t>
            </w:r>
            <w:r>
              <w:br/>
            </w:r>
            <w:r>
              <w:rPr>
                <w:rFonts w:ascii="Times New Roman"/>
                <w:b w:val="false"/>
                <w:i w:val="false"/>
                <w:color w:val="000000"/>
                <w:sz w:val="20"/>
              </w:rPr>
              <w:t>
2020 жылғы 9 мамырға 1000000 (бір) миллион теңге</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дейінгі кезеңдме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атқаруға кезінде жаралануы, контузия алуы немесе зақымдануы салдарынан мүгедек болған адамдар.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рет – 5 (бес) айлық есептік көрсеткіш;</w:t>
            </w:r>
            <w:r>
              <w:br/>
            </w:r>
            <w:r>
              <w:rPr>
                <w:rFonts w:ascii="Times New Roman"/>
                <w:b w:val="false"/>
                <w:i w:val="false"/>
                <w:color w:val="000000"/>
                <w:sz w:val="20"/>
              </w:rPr>
              <w:t>
2020 жылғы 9 мамырға 60000 (алпыс)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және ашаршылық құрбандарын еске алу күні</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 сондай-ақ қуғын-сүргін кезінде он сегіз жасқа толмаған және оның қолданылуы нәтижесінде ата-анасының немесе олардың біреуінің қамқорлығынсыз қалған саяси қуғын-сүргіндер құрбандарының балалары.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7 (жеті) айлық есептік көрсеткіш</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аумағында саяси қуғын-сүргінге дерге тікелей ұшыраған және қазіргі уақытта Қазақстан Республикасының азаматтары болып табылатын тұлғалар.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w:t>
            </w:r>
            <w:r>
              <w:br/>
            </w:r>
            <w:r>
              <w:rPr>
                <w:rFonts w:ascii="Times New Roman"/>
                <w:b w:val="false"/>
                <w:i w:val="false"/>
                <w:color w:val="000000"/>
                <w:sz w:val="20"/>
              </w:rPr>
              <w:t>
а) бұрынғы Кеңестік Социалистік Республикалар Одағы тысқары жерлерде қуғын-сүргiндердi кеңес соттары мен басқа да органдардың қолдануы;</w:t>
            </w:r>
            <w:r>
              <w:br/>
            </w:r>
            <w:r>
              <w:rPr>
                <w:rFonts w:ascii="Times New Roman"/>
                <w:b w:val="false"/>
                <w:i w:val="false"/>
                <w:color w:val="000000"/>
                <w:sz w:val="20"/>
              </w:rPr>
              <w:t>
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г)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w:t>
            </w:r>
            <w:r>
              <w:br/>
            </w:r>
            <w:r>
              <w:rPr>
                <w:rFonts w:ascii="Times New Roman"/>
                <w:b w:val="false"/>
                <w:i w:val="false"/>
                <w:color w:val="000000"/>
                <w:sz w:val="20"/>
              </w:rPr>
              <w:t>
Одағының Iшкi iстер халық комиссариаты-Мемлекет Қауiпсiздiгi министрлiгi-Iшкi iстер министрлiгi жанындағы айрықша кеңестiң, Кеңестік Социалистік Республикалар Одағының Прокуратурасы мен Кеңестік Социалистік Республикалар Одағының iшкi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 ерекше еңбегі үшін зейнетақы тағайындалған тұлғалар, облыстық маңызы бар дербес зейнеткер мәртебесіне ие зейнеткерлер, облыстың, қаланың (ауданның) "Құрметті азаматтары".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10 (он) айлық есептік көрсеткіш</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2-қосымша</w:t>
            </w:r>
          </w:p>
        </w:tc>
      </w:tr>
    </w:tbl>
    <w:bookmarkStart w:name="z125" w:id="72"/>
    <w:p>
      <w:pPr>
        <w:spacing w:after="0"/>
        <w:ind w:left="0"/>
        <w:jc w:val="left"/>
      </w:pPr>
      <w:r>
        <w:rPr>
          <w:rFonts w:ascii="Times New Roman"/>
          <w:b/>
          <w:i w:val="false"/>
          <w:color w:val="000000"/>
        </w:rPr>
        <w:t xml:space="preserve">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 </w:t>
      </w:r>
    </w:p>
    <w:bookmarkEnd w:id="72"/>
    <w:p>
      <w:pPr>
        <w:spacing w:after="0"/>
        <w:ind w:left="0"/>
        <w:jc w:val="both"/>
      </w:pPr>
      <w:r>
        <w:rPr>
          <w:rFonts w:ascii="Times New Roman"/>
          <w:b w:val="false"/>
          <w:i w:val="false"/>
          <w:color w:val="ff0000"/>
          <w:sz w:val="28"/>
        </w:rPr>
        <w:t xml:space="preserve">
      Ескерту. 2-қосымшаға өзгеріс енгізілді - Солтүстік Қазақстан облысы Айыртау аудандық мәслихатының 28.12.2018 </w:t>
      </w:r>
      <w:r>
        <w:rPr>
          <w:rFonts w:ascii="Times New Roman"/>
          <w:b w:val="false"/>
          <w:i w:val="false"/>
          <w:color w:val="ff0000"/>
          <w:sz w:val="28"/>
        </w:rPr>
        <w:t>№ 6-26-4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26" w:id="73"/>
    <w:p>
      <w:pPr>
        <w:spacing w:after="0"/>
        <w:ind w:left="0"/>
        <w:jc w:val="both"/>
      </w:pPr>
      <w:r>
        <w:rPr>
          <w:rFonts w:ascii="Times New Roman"/>
          <w:b w:val="false"/>
          <w:i w:val="false"/>
          <w:color w:val="000000"/>
          <w:sz w:val="28"/>
        </w:rPr>
        <w:t>
      1) адамның (отбасының) ең төмен күнкөріс деңгейі мөлшерінің бір еселік шегінен аспайтын жан басына шаққандағы орташа табысының болуы;</w:t>
      </w:r>
    </w:p>
    <w:bookmarkEnd w:id="73"/>
    <w:bookmarkStart w:name="z127" w:id="74"/>
    <w:p>
      <w:pPr>
        <w:spacing w:after="0"/>
        <w:ind w:left="0"/>
        <w:jc w:val="both"/>
      </w:pPr>
      <w:r>
        <w:rPr>
          <w:rFonts w:ascii="Times New Roman"/>
          <w:b w:val="false"/>
          <w:i w:val="false"/>
          <w:color w:val="000000"/>
          <w:sz w:val="28"/>
        </w:rPr>
        <w:t>
      2) амбулаторлық емделуде жатқан азаматтарда туберкулездің белсенді түрінің болуы;</w:t>
      </w:r>
    </w:p>
    <w:bookmarkEnd w:id="74"/>
    <w:bookmarkStart w:name="z128" w:id="75"/>
    <w:p>
      <w:pPr>
        <w:spacing w:after="0"/>
        <w:ind w:left="0"/>
        <w:jc w:val="both"/>
      </w:pPr>
      <w:r>
        <w:rPr>
          <w:rFonts w:ascii="Times New Roman"/>
          <w:b w:val="false"/>
          <w:i w:val="false"/>
          <w:color w:val="000000"/>
          <w:sz w:val="28"/>
        </w:rPr>
        <w:t>
      3) ата-ана қамқорлығының болмауы;</w:t>
      </w:r>
    </w:p>
    <w:bookmarkEnd w:id="75"/>
    <w:bookmarkStart w:name="z129" w:id="76"/>
    <w:p>
      <w:pPr>
        <w:spacing w:after="0"/>
        <w:ind w:left="0"/>
        <w:jc w:val="both"/>
      </w:pPr>
      <w:r>
        <w:rPr>
          <w:rFonts w:ascii="Times New Roman"/>
          <w:b w:val="false"/>
          <w:i w:val="false"/>
          <w:color w:val="000000"/>
          <w:sz w:val="28"/>
        </w:rPr>
        <w:t>
      4) әлеуметтiк бейiмсiздiкке және әлеуметтiк депривацияға әкеп соқтырған қатыгез қарым-қатынас;</w:t>
      </w:r>
    </w:p>
    <w:bookmarkEnd w:id="76"/>
    <w:bookmarkStart w:name="z130" w:id="77"/>
    <w:p>
      <w:pPr>
        <w:spacing w:after="0"/>
        <w:ind w:left="0"/>
        <w:jc w:val="both"/>
      </w:pPr>
      <w:r>
        <w:rPr>
          <w:rFonts w:ascii="Times New Roman"/>
          <w:b w:val="false"/>
          <w:i w:val="false"/>
          <w:color w:val="000000"/>
          <w:sz w:val="28"/>
        </w:rPr>
        <w:t>
      5) әлеуметтік маңызы бар аурулардың және айналасындағыларға қауiп төндiретiн аурулардың салдарынан тыныс-тіршілігінiң шектелуi;</w:t>
      </w:r>
    </w:p>
    <w:bookmarkEnd w:id="77"/>
    <w:bookmarkStart w:name="z131" w:id="78"/>
    <w:p>
      <w:pPr>
        <w:spacing w:after="0"/>
        <w:ind w:left="0"/>
        <w:jc w:val="both"/>
      </w:pPr>
      <w:r>
        <w:rPr>
          <w:rFonts w:ascii="Times New Roman"/>
          <w:b w:val="false"/>
          <w:i w:val="false"/>
          <w:color w:val="000000"/>
          <w:sz w:val="28"/>
        </w:rPr>
        <w:t>
      6) бас бостандығынан айыру орындарынан босау;</w:t>
      </w:r>
    </w:p>
    <w:bookmarkEnd w:id="78"/>
    <w:bookmarkStart w:name="z132" w:id="79"/>
    <w:p>
      <w:pPr>
        <w:spacing w:after="0"/>
        <w:ind w:left="0"/>
        <w:jc w:val="both"/>
      </w:pPr>
      <w:r>
        <w:rPr>
          <w:rFonts w:ascii="Times New Roman"/>
          <w:b w:val="false"/>
          <w:i w:val="false"/>
          <w:color w:val="000000"/>
          <w:sz w:val="28"/>
        </w:rPr>
        <w:t>
      7) баспанасыздық (белгiлi бiр тұрғылықты жерi жоқ адамдар);</w:t>
      </w:r>
    </w:p>
    <w:bookmarkEnd w:id="79"/>
    <w:bookmarkStart w:name="z133" w:id="80"/>
    <w:p>
      <w:pPr>
        <w:spacing w:after="0"/>
        <w:ind w:left="0"/>
        <w:jc w:val="both"/>
      </w:pPr>
      <w:r>
        <w:rPr>
          <w:rFonts w:ascii="Times New Roman"/>
          <w:b w:val="false"/>
          <w:i w:val="false"/>
          <w:color w:val="000000"/>
          <w:sz w:val="28"/>
        </w:rPr>
        <w:t>
      8) дене және (немесе) ақыл-ес мүмкiндiктерiне байланысты ағза функцияларының тұрақты бұзылуы;</w:t>
      </w:r>
    </w:p>
    <w:bookmarkEnd w:id="80"/>
    <w:bookmarkStart w:name="z134" w:id="81"/>
    <w:p>
      <w:pPr>
        <w:spacing w:after="0"/>
        <w:ind w:left="0"/>
        <w:jc w:val="both"/>
      </w:pPr>
      <w:r>
        <w:rPr>
          <w:rFonts w:ascii="Times New Roman"/>
          <w:b w:val="false"/>
          <w:i w:val="false"/>
          <w:color w:val="000000"/>
          <w:sz w:val="28"/>
        </w:rPr>
        <w:t>
      9) жасының егде тартуына байланысты, ауруы және (немесе) мүгедектiгi салдарынан өзiне-өзi күтiм жасай алмауы;</w:t>
      </w:r>
    </w:p>
    <w:bookmarkEnd w:id="81"/>
    <w:bookmarkStart w:name="z135" w:id="82"/>
    <w:p>
      <w:pPr>
        <w:spacing w:after="0"/>
        <w:ind w:left="0"/>
        <w:jc w:val="both"/>
      </w:pPr>
      <w:r>
        <w:rPr>
          <w:rFonts w:ascii="Times New Roman"/>
          <w:b w:val="false"/>
          <w:i w:val="false"/>
          <w:color w:val="000000"/>
          <w:sz w:val="28"/>
        </w:rPr>
        <w:t>
      10) жетiмдiк;</w:t>
      </w:r>
    </w:p>
    <w:bookmarkEnd w:id="82"/>
    <w:bookmarkStart w:name="z136" w:id="83"/>
    <w:p>
      <w:pPr>
        <w:spacing w:after="0"/>
        <w:ind w:left="0"/>
        <w:jc w:val="both"/>
      </w:pPr>
      <w:r>
        <w:rPr>
          <w:rFonts w:ascii="Times New Roman"/>
          <w:b w:val="false"/>
          <w:i w:val="false"/>
          <w:color w:val="000000"/>
          <w:sz w:val="28"/>
        </w:rPr>
        <w:t>
      11) кәмелетке толмағандардың ерекше тәртіпте ұстайтын білім беру ұйымдарында болуы;</w:t>
      </w:r>
    </w:p>
    <w:bookmarkEnd w:id="83"/>
    <w:bookmarkStart w:name="z137" w:id="84"/>
    <w:p>
      <w:pPr>
        <w:spacing w:after="0"/>
        <w:ind w:left="0"/>
        <w:jc w:val="both"/>
      </w:pPr>
      <w:r>
        <w:rPr>
          <w:rFonts w:ascii="Times New Roman"/>
          <w:b w:val="false"/>
          <w:i w:val="false"/>
          <w:color w:val="000000"/>
          <w:sz w:val="28"/>
        </w:rPr>
        <w:t>
      12) кәмелетке толмағандардың қадағалаусыз қалуы, оның iшiнде девианттық мiнез-құлық;</w:t>
      </w:r>
    </w:p>
    <w:bookmarkEnd w:id="84"/>
    <w:bookmarkStart w:name="z138" w:id="85"/>
    <w:p>
      <w:pPr>
        <w:spacing w:after="0"/>
        <w:ind w:left="0"/>
        <w:jc w:val="both"/>
      </w:pPr>
      <w:r>
        <w:rPr>
          <w:rFonts w:ascii="Times New Roman"/>
          <w:b w:val="false"/>
          <w:i w:val="false"/>
          <w:color w:val="000000"/>
          <w:sz w:val="28"/>
        </w:rPr>
        <w:t xml:space="preserve">
      13) пробация қызметінің есебінде тұруы; </w:t>
      </w:r>
    </w:p>
    <w:bookmarkEnd w:id="85"/>
    <w:bookmarkStart w:name="z139" w:id="86"/>
    <w:p>
      <w:pPr>
        <w:spacing w:after="0"/>
        <w:ind w:left="0"/>
        <w:jc w:val="both"/>
      </w:pPr>
      <w:r>
        <w:rPr>
          <w:rFonts w:ascii="Times New Roman"/>
          <w:b w:val="false"/>
          <w:i w:val="false"/>
          <w:color w:val="000000"/>
          <w:sz w:val="28"/>
        </w:rPr>
        <w:t>
      14) табиғи зілзала немесе өрт салдарынан азаматқа (отбасына) не оның мүлкіне залал келтіру;</w:t>
      </w:r>
    </w:p>
    <w:bookmarkEnd w:id="86"/>
    <w:bookmarkStart w:name="z140" w:id="87"/>
    <w:p>
      <w:pPr>
        <w:spacing w:after="0"/>
        <w:ind w:left="0"/>
        <w:jc w:val="both"/>
      </w:pPr>
      <w:r>
        <w:rPr>
          <w:rFonts w:ascii="Times New Roman"/>
          <w:b w:val="false"/>
          <w:i w:val="false"/>
          <w:color w:val="000000"/>
          <w:sz w:val="28"/>
        </w:rPr>
        <w:t>
      15)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Заңының 5,6,7,8 және 9-баптарында көрсетілген Ұлы Отан соғысына қатысушылар мен мүгедектерінің, сондай-ақ жеңiлдiктер мен кепiлдiктер жағынан Ұлы Отан соғысының қатысушылары мен мүгедектерiне теңестiрiлген адамдардың бағалы металдар мен металл керамикадан, металл акрилден жасалған протездерден басқа тіс протездеуге мұқтаждығы; </w:t>
      </w:r>
    </w:p>
    <w:bookmarkEnd w:id="87"/>
    <w:bookmarkStart w:name="z141" w:id="88"/>
    <w:p>
      <w:pPr>
        <w:spacing w:after="0"/>
        <w:ind w:left="0"/>
        <w:jc w:val="both"/>
      </w:pPr>
      <w:r>
        <w:rPr>
          <w:rFonts w:ascii="Times New Roman"/>
          <w:b w:val="false"/>
          <w:i w:val="false"/>
          <w:color w:val="000000"/>
          <w:sz w:val="28"/>
        </w:rPr>
        <w:t>
      16)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Заңының 5,6,7,8 және 9-баптарында көрсетілген Ұлы Отан соғысының қатысушылары мен мүгедектердің және жеңілдіктер мен кепілдіктер бойынша Ұлы Отан соғысының қатысушылары мен мүгедектерге теңестірілгендердің, 1, 2, 3-ші топтағы мүгедектердің Қазақстан Республикасының санаторийлерінде және профилакторийлерінде санаторлық-курорттық емделуге мұқтаждығы.</w:t>
      </w:r>
    </w:p>
    <w:bookmarkEnd w:id="88"/>
    <w:bookmarkStart w:name="z142" w:id="89"/>
    <w:p>
      <w:pPr>
        <w:spacing w:after="0"/>
        <w:ind w:left="0"/>
        <w:jc w:val="both"/>
      </w:pPr>
      <w:r>
        <w:rPr>
          <w:rFonts w:ascii="Times New Roman"/>
          <w:b w:val="false"/>
          <w:i w:val="false"/>
          <w:color w:val="000000"/>
          <w:sz w:val="28"/>
        </w:rPr>
        <w:t>
      17)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Заңының 5,6,7,8 және 9-баптарында көрсетілген Ұлы Ұлы Отан соғысына қатысушылар мен мүгедектерінің, сондай-ақ жеңiлдiктер мен кепiлдiктер жағынан Ұлы Отан соғысының қатысушылары мен мүгедектерiне теңестiрiлген адамдардың коммуналдық қызметтерді төлеу және отын сатып алу үшін шығынның орнын толтыруға мұқтаждығы;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3-қосымша</w:t>
            </w:r>
          </w:p>
        </w:tc>
      </w:tr>
    </w:tbl>
    <w:bookmarkStart w:name="z144" w:id="90"/>
    <w:p>
      <w:pPr>
        <w:spacing w:after="0"/>
        <w:ind w:left="0"/>
        <w:jc w:val="both"/>
      </w:pPr>
      <w:r>
        <w:rPr>
          <w:rFonts w:ascii="Times New Roman"/>
          <w:b w:val="false"/>
          <w:i w:val="false"/>
          <w:color w:val="000000"/>
          <w:sz w:val="28"/>
        </w:rPr>
        <w:t>
      Отбасының тіркеу нөмірі ____</w:t>
      </w:r>
    </w:p>
    <w:bookmarkEnd w:id="90"/>
    <w:bookmarkStart w:name="z145" w:id="91"/>
    <w:p>
      <w:pPr>
        <w:spacing w:after="0"/>
        <w:ind w:left="0"/>
        <w:jc w:val="left"/>
      </w:pPr>
      <w:r>
        <w:rPr>
          <w:rFonts w:ascii="Times New Roman"/>
          <w:b/>
          <w:i w:val="false"/>
          <w:color w:val="000000"/>
        </w:rPr>
        <w:t xml:space="preserve"> Өтініш берушінің отбасы құрамы туралы мәліметтер</w:t>
      </w:r>
    </w:p>
    <w:bookmarkEnd w:id="91"/>
    <w:bookmarkStart w:name="z146" w:id="92"/>
    <w:p>
      <w:pPr>
        <w:spacing w:after="0"/>
        <w:ind w:left="0"/>
        <w:jc w:val="both"/>
      </w:pPr>
      <w:r>
        <w:rPr>
          <w:rFonts w:ascii="Times New Roman"/>
          <w:b w:val="false"/>
          <w:i w:val="false"/>
          <w:color w:val="000000"/>
          <w:sz w:val="28"/>
        </w:rPr>
        <w:t>
      _________________________________       ______________________________</w:t>
      </w:r>
    </w:p>
    <w:bookmarkEnd w:id="92"/>
    <w:bookmarkStart w:name="z147" w:id="93"/>
    <w:p>
      <w:pPr>
        <w:spacing w:after="0"/>
        <w:ind w:left="0"/>
        <w:jc w:val="both"/>
      </w:pPr>
      <w:r>
        <w:rPr>
          <w:rFonts w:ascii="Times New Roman"/>
          <w:b w:val="false"/>
          <w:i w:val="false"/>
          <w:color w:val="000000"/>
          <w:sz w:val="28"/>
        </w:rPr>
        <w:t>
      (Өтініш берушінің тегі, аты, әкесінің аты)        (үйінің мекенжайы, тел.)</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4635"/>
        <w:gridCol w:w="3230"/>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94"/>
          <w:p>
            <w:pPr>
              <w:spacing w:after="20"/>
              <w:ind w:left="20"/>
              <w:jc w:val="both"/>
            </w:pPr>
            <w:r>
              <w:rPr>
                <w:rFonts w:ascii="Times New Roman"/>
                <w:b w:val="false"/>
                <w:i w:val="false"/>
                <w:color w:val="000000"/>
                <w:sz w:val="20"/>
              </w:rPr>
              <w:t>
р/б №</w:t>
            </w:r>
          </w:p>
          <w:bookmarkEnd w:id="94"/>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2" w:id="95"/>
    <w:p>
      <w:pPr>
        <w:spacing w:after="0"/>
        <w:ind w:left="0"/>
        <w:jc w:val="both"/>
      </w:pPr>
      <w:r>
        <w:rPr>
          <w:rFonts w:ascii="Times New Roman"/>
          <w:b w:val="false"/>
          <w:i w:val="false"/>
          <w:color w:val="000000"/>
          <w:sz w:val="28"/>
        </w:rPr>
        <w:t>
       Өтініш берушінің қолы __________________ Күні ______________</w:t>
      </w:r>
      <w:r>
        <w:br/>
      </w:r>
      <w:r>
        <w:rPr>
          <w:rFonts w:ascii="Times New Roman"/>
          <w:b w:val="false"/>
          <w:i w:val="false"/>
          <w:color w:val="000000"/>
          <w:sz w:val="28"/>
        </w:rPr>
        <w:t xml:space="preserve"> </w:t>
      </w:r>
    </w:p>
    <w:bookmarkEnd w:id="95"/>
    <w:bookmarkStart w:name="z153" w:id="96"/>
    <w:p>
      <w:pPr>
        <w:spacing w:after="0"/>
        <w:ind w:left="0"/>
        <w:jc w:val="both"/>
      </w:pPr>
      <w:r>
        <w:rPr>
          <w:rFonts w:ascii="Times New Roman"/>
          <w:b w:val="false"/>
          <w:i w:val="false"/>
          <w:color w:val="000000"/>
          <w:sz w:val="28"/>
        </w:rPr>
        <w:t>
      Отбасының құрамы туралы мәліметтерді куәландыруға уәкілетті органның лауазымды адамының тегі, аты, әкесінің аты _____________________</w:t>
      </w:r>
    </w:p>
    <w:bookmarkEnd w:id="96"/>
    <w:bookmarkStart w:name="z154" w:id="97"/>
    <w:p>
      <w:pPr>
        <w:spacing w:after="0"/>
        <w:ind w:left="0"/>
        <w:jc w:val="both"/>
      </w:pPr>
      <w:r>
        <w:rPr>
          <w:rFonts w:ascii="Times New Roman"/>
          <w:b w:val="false"/>
          <w:i w:val="false"/>
          <w:color w:val="000000"/>
          <w:sz w:val="28"/>
        </w:rPr>
        <w:t>
                               (қолы)</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4-қосымша</w:t>
            </w:r>
          </w:p>
        </w:tc>
      </w:tr>
    </w:tbl>
    <w:bookmarkStart w:name="z156" w:id="98"/>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w:t>
      </w:r>
      <w:r>
        <w:br/>
      </w:r>
      <w:r>
        <w:rPr>
          <w:rFonts w:ascii="Times New Roman"/>
          <w:b/>
          <w:i w:val="false"/>
          <w:color w:val="000000"/>
        </w:rPr>
        <w:t>АКТІСІ</w:t>
      </w:r>
    </w:p>
    <w:bookmarkEnd w:id="98"/>
    <w:bookmarkStart w:name="z157" w:id="99"/>
    <w:p>
      <w:pPr>
        <w:spacing w:after="0"/>
        <w:ind w:left="0"/>
        <w:jc w:val="both"/>
      </w:pPr>
      <w:r>
        <w:rPr>
          <w:rFonts w:ascii="Times New Roman"/>
          <w:b w:val="false"/>
          <w:i w:val="false"/>
          <w:color w:val="000000"/>
          <w:sz w:val="28"/>
        </w:rPr>
        <w:t>
      20__ж. "___" _______ ________________________________________</w:t>
      </w:r>
      <w:r>
        <w:br/>
      </w:r>
      <w:r>
        <w:rPr>
          <w:rFonts w:ascii="Times New Roman"/>
          <w:b w:val="false"/>
          <w:i w:val="false"/>
          <w:color w:val="000000"/>
          <w:sz w:val="28"/>
        </w:rPr>
        <w:t xml:space="preserve"> (елді мекен)</w:t>
      </w:r>
    </w:p>
    <w:bookmarkEnd w:id="99"/>
    <w:bookmarkStart w:name="z158" w:id="100"/>
    <w:p>
      <w:pPr>
        <w:spacing w:after="0"/>
        <w:ind w:left="0"/>
        <w:jc w:val="both"/>
      </w:pPr>
      <w:r>
        <w:rPr>
          <w:rFonts w:ascii="Times New Roman"/>
          <w:b w:val="false"/>
          <w:i w:val="false"/>
          <w:color w:val="000000"/>
          <w:sz w:val="28"/>
        </w:rPr>
        <w:t>
      1. Өтініш берушінің тегі, аты, әкесінің аты ____________________________</w:t>
      </w:r>
    </w:p>
    <w:bookmarkEnd w:id="100"/>
    <w:bookmarkStart w:name="z159" w:id="101"/>
    <w:p>
      <w:pPr>
        <w:spacing w:after="0"/>
        <w:ind w:left="0"/>
        <w:jc w:val="both"/>
      </w:pPr>
      <w:r>
        <w:rPr>
          <w:rFonts w:ascii="Times New Roman"/>
          <w:b w:val="false"/>
          <w:i w:val="false"/>
          <w:color w:val="000000"/>
          <w:sz w:val="28"/>
        </w:rPr>
        <w:t>
      2. Тұратын мекенжайы _________________________________________</w:t>
      </w:r>
      <w:r>
        <w:br/>
      </w:r>
      <w:r>
        <w:rPr>
          <w:rFonts w:ascii="Times New Roman"/>
          <w:b w:val="false"/>
          <w:i w:val="false"/>
          <w:color w:val="000000"/>
          <w:sz w:val="28"/>
        </w:rPr>
        <w:t>_________________________________________________________________</w:t>
      </w:r>
    </w:p>
    <w:bookmarkEnd w:id="101"/>
    <w:bookmarkStart w:name="z160" w:id="102"/>
    <w:p>
      <w:pPr>
        <w:spacing w:after="0"/>
        <w:ind w:left="0"/>
        <w:jc w:val="both"/>
      </w:pPr>
      <w:r>
        <w:rPr>
          <w:rFonts w:ascii="Times New Roman"/>
          <w:b w:val="false"/>
          <w:i w:val="false"/>
          <w:color w:val="000000"/>
          <w:sz w:val="28"/>
        </w:rPr>
        <w:t>
      3. Өмірдегі қиын жағдайлардың болуына байланысты өтініш беруші әлеуметтік көмекке жүгінді ____________________________________ _____</w:t>
      </w:r>
    </w:p>
    <w:bookmarkEnd w:id="102"/>
    <w:bookmarkStart w:name="z161" w:id="103"/>
    <w:p>
      <w:pPr>
        <w:spacing w:after="0"/>
        <w:ind w:left="0"/>
        <w:jc w:val="both"/>
      </w:pPr>
      <w:r>
        <w:rPr>
          <w:rFonts w:ascii="Times New Roman"/>
          <w:b w:val="false"/>
          <w:i w:val="false"/>
          <w:color w:val="000000"/>
          <w:sz w:val="28"/>
        </w:rPr>
        <w:t xml:space="preserve">
      _____________________________________________________________ </w:t>
      </w:r>
    </w:p>
    <w:bookmarkEnd w:id="103"/>
    <w:bookmarkStart w:name="z162" w:id="104"/>
    <w:p>
      <w:pPr>
        <w:spacing w:after="0"/>
        <w:ind w:left="0"/>
        <w:jc w:val="both"/>
      </w:pPr>
      <w:r>
        <w:rPr>
          <w:rFonts w:ascii="Times New Roman"/>
          <w:b w:val="false"/>
          <w:i w:val="false"/>
          <w:color w:val="000000"/>
          <w:sz w:val="28"/>
        </w:rPr>
        <w:t xml:space="preserve">
      4. Отбасы құрамы (отбасында нақты тұратындар есептеледі) _______ адам, оның ішінде: </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1469"/>
        <w:gridCol w:w="578"/>
        <w:gridCol w:w="1024"/>
        <w:gridCol w:w="2062"/>
        <w:gridCol w:w="801"/>
        <w:gridCol w:w="4959"/>
        <w:gridCol w:w="802"/>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5"/>
          <w:p>
            <w:pPr>
              <w:spacing w:after="20"/>
              <w:ind w:left="20"/>
              <w:jc w:val="both"/>
            </w:pPr>
            <w:r>
              <w:rPr>
                <w:rFonts w:ascii="Times New Roman"/>
                <w:b w:val="false"/>
                <w:i w:val="false"/>
                <w:color w:val="000000"/>
                <w:sz w:val="20"/>
              </w:rPr>
              <w:t>
р/б</w:t>
            </w:r>
            <w:r>
              <w:br/>
            </w:r>
            <w:r>
              <w:rPr>
                <w:rFonts w:ascii="Times New Roman"/>
                <w:b w:val="false"/>
                <w:i w:val="false"/>
                <w:color w:val="000000"/>
                <w:sz w:val="20"/>
              </w:rPr>
              <w:t>№</w:t>
            </w:r>
          </w:p>
          <w:bookmarkEnd w:id="105"/>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кәсіби даярлығы (қайта даярлау, біліктілігін арттыру) немесе жұмыспен қамтудың белсенді шараларына қатысуы туралы мәліметтер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0" w:id="106"/>
    <w:p>
      <w:pPr>
        <w:spacing w:after="0"/>
        <w:ind w:left="0"/>
        <w:jc w:val="both"/>
      </w:pPr>
      <w:r>
        <w:rPr>
          <w:rFonts w:ascii="Times New Roman"/>
          <w:b w:val="false"/>
          <w:i w:val="false"/>
          <w:color w:val="000000"/>
          <w:sz w:val="28"/>
        </w:rPr>
        <w:t>
      Еңбекке жарамды барлығы _________ адам.</w:t>
      </w:r>
    </w:p>
    <w:bookmarkEnd w:id="106"/>
    <w:bookmarkStart w:name="z171" w:id="107"/>
    <w:p>
      <w:pPr>
        <w:spacing w:after="0"/>
        <w:ind w:left="0"/>
        <w:jc w:val="both"/>
      </w:pPr>
      <w:r>
        <w:rPr>
          <w:rFonts w:ascii="Times New Roman"/>
          <w:b w:val="false"/>
          <w:i w:val="false"/>
          <w:color w:val="000000"/>
          <w:sz w:val="28"/>
        </w:rPr>
        <w:t>
      Жұмыспен қамту органдарында жұмыссыз ретінде тіркелгендері ____ адам.</w:t>
      </w:r>
    </w:p>
    <w:bookmarkEnd w:id="107"/>
    <w:bookmarkStart w:name="z172" w:id="108"/>
    <w:p>
      <w:pPr>
        <w:spacing w:after="0"/>
        <w:ind w:left="0"/>
        <w:jc w:val="both"/>
      </w:pPr>
      <w:r>
        <w:rPr>
          <w:rFonts w:ascii="Times New Roman"/>
          <w:b w:val="false"/>
          <w:i w:val="false"/>
          <w:color w:val="000000"/>
          <w:sz w:val="28"/>
        </w:rPr>
        <w:t>
      Балалардың саны: _______жоғары және орта оқу орындарында ақылы негізде оқитындар ______ адам, оқу құны жылына _______________ теңге.</w:t>
      </w:r>
    </w:p>
    <w:bookmarkEnd w:id="108"/>
    <w:bookmarkStart w:name="z173" w:id="109"/>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 ________________________________________________________</w:t>
      </w:r>
    </w:p>
    <w:bookmarkEnd w:id="109"/>
    <w:bookmarkStart w:name="z174" w:id="110"/>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p>
    <w:bookmarkEnd w:id="110"/>
    <w:bookmarkStart w:name="z175" w:id="111"/>
    <w:p>
      <w:pPr>
        <w:spacing w:after="0"/>
        <w:ind w:left="0"/>
        <w:jc w:val="both"/>
      </w:pPr>
      <w:r>
        <w:rPr>
          <w:rFonts w:ascii="Times New Roman"/>
          <w:b w:val="false"/>
          <w:i w:val="false"/>
          <w:color w:val="000000"/>
          <w:sz w:val="28"/>
        </w:rPr>
        <w:t>
       _______________________________________________________________</w:t>
      </w:r>
    </w:p>
    <w:bookmarkEnd w:id="111"/>
    <w:bookmarkStart w:name="z176" w:id="112"/>
    <w:p>
      <w:pPr>
        <w:spacing w:after="0"/>
        <w:ind w:left="0"/>
        <w:jc w:val="both"/>
      </w:pPr>
      <w:r>
        <w:rPr>
          <w:rFonts w:ascii="Times New Roman"/>
          <w:b w:val="false"/>
          <w:i w:val="false"/>
          <w:color w:val="000000"/>
          <w:sz w:val="28"/>
        </w:rPr>
        <w:t>
      Тұрғын үйді ұстауға арналған шығыстар:</w:t>
      </w:r>
    </w:p>
    <w:bookmarkEnd w:id="112"/>
    <w:bookmarkStart w:name="z177" w:id="113"/>
    <w:p>
      <w:pPr>
        <w:spacing w:after="0"/>
        <w:ind w:left="0"/>
        <w:jc w:val="both"/>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w:t>
      </w:r>
    </w:p>
    <w:bookmarkEnd w:id="113"/>
    <w:bookmarkStart w:name="z178" w:id="114"/>
    <w:p>
      <w:pPr>
        <w:spacing w:after="0"/>
        <w:ind w:left="0"/>
        <w:jc w:val="both"/>
      </w:pPr>
      <w:r>
        <w:rPr>
          <w:rFonts w:ascii="Times New Roman"/>
          <w:b w:val="false"/>
          <w:i w:val="false"/>
          <w:color w:val="000000"/>
          <w:sz w:val="28"/>
        </w:rPr>
        <w:t xml:space="preserve">
      Отбасының табысы: </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3808"/>
        <w:gridCol w:w="573"/>
        <w:gridCol w:w="560"/>
        <w:gridCol w:w="1261"/>
        <w:gridCol w:w="5278"/>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15"/>
          <w:p>
            <w:pPr>
              <w:spacing w:after="20"/>
              <w:ind w:left="20"/>
              <w:jc w:val="both"/>
            </w:pPr>
            <w:r>
              <w:rPr>
                <w:rFonts w:ascii="Times New Roman"/>
                <w:b w:val="false"/>
                <w:i w:val="false"/>
                <w:color w:val="000000"/>
                <w:sz w:val="20"/>
              </w:rPr>
              <w:t>
р/б №</w:t>
            </w:r>
          </w:p>
          <w:bookmarkEnd w:id="115"/>
        </w:tc>
        <w:tc>
          <w:tcPr>
            <w:tcW w:w="3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Табысы бар отбасы мүшелерінің (оның ішінде өтініш берушінің) тегі, аты, әкесінің аты </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 w:id="116"/>
    <w:p>
      <w:pPr>
        <w:spacing w:after="0"/>
        <w:ind w:left="0"/>
        <w:jc w:val="both"/>
      </w:pPr>
      <w:r>
        <w:rPr>
          <w:rFonts w:ascii="Times New Roman"/>
          <w:b w:val="false"/>
          <w:i w:val="false"/>
          <w:color w:val="000000"/>
          <w:sz w:val="28"/>
        </w:rPr>
        <w:t>
      6. Мыналардың: автокөлігінің болуы (маркасы, шығарылған жылы, құқық беретін құжат, оны пайдаланғаннан түскен мәлімделген табыс) _________________________________________________________________</w:t>
      </w:r>
    </w:p>
    <w:bookmarkEnd w:id="116"/>
    <w:bookmarkStart w:name="z188" w:id="117"/>
    <w:p>
      <w:pPr>
        <w:spacing w:after="0"/>
        <w:ind w:left="0"/>
        <w:jc w:val="both"/>
      </w:pPr>
      <w:r>
        <w:rPr>
          <w:rFonts w:ascii="Times New Roman"/>
          <w:b w:val="false"/>
          <w:i w:val="false"/>
          <w:color w:val="000000"/>
          <w:sz w:val="28"/>
        </w:rPr>
        <w:t xml:space="preserve">
      _________________________________________________________ қазіргі уақытта өздері тұрып жатқаннан бөлек өзге де тұрғын үйдің болуы (оны пайдаланғаннан түскен мәлімделген табыс) </w:t>
      </w:r>
    </w:p>
    <w:bookmarkEnd w:id="117"/>
    <w:bookmarkStart w:name="z189" w:id="118"/>
    <w:p>
      <w:pPr>
        <w:spacing w:after="0"/>
        <w:ind w:left="0"/>
        <w:jc w:val="both"/>
      </w:pPr>
      <w:r>
        <w:rPr>
          <w:rFonts w:ascii="Times New Roman"/>
          <w:b w:val="false"/>
          <w:i w:val="false"/>
          <w:color w:val="000000"/>
          <w:sz w:val="28"/>
        </w:rPr>
        <w:t>
       7. Бұрын алған көмегі туралы мәліметтер (нысаны, сомасы, көзі):</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w:t>
      </w:r>
      <w:r>
        <w:br/>
      </w:r>
      <w:r>
        <w:rPr>
          <w:rFonts w:ascii="Times New Roman"/>
          <w:b w:val="false"/>
          <w:i w:val="false"/>
          <w:color w:val="000000"/>
          <w:sz w:val="28"/>
        </w:rPr>
        <w:t xml:space="preserve"> </w:t>
      </w:r>
    </w:p>
    <w:bookmarkEnd w:id="118"/>
    <w:bookmarkStart w:name="z190" w:id="119"/>
    <w:p>
      <w:pPr>
        <w:spacing w:after="0"/>
        <w:ind w:left="0"/>
        <w:jc w:val="both"/>
      </w:pPr>
      <w:r>
        <w:rPr>
          <w:rFonts w:ascii="Times New Roman"/>
          <w:b w:val="false"/>
          <w:i w:val="false"/>
          <w:color w:val="000000"/>
          <w:sz w:val="28"/>
        </w:rPr>
        <w:t>
      8. Отбасының өзге де табыстары (нысаны, сомасы, көзі):</w:t>
      </w:r>
    </w:p>
    <w:bookmarkEnd w:id="119"/>
    <w:bookmarkStart w:name="z191" w:id="120"/>
    <w:p>
      <w:pPr>
        <w:spacing w:after="0"/>
        <w:ind w:left="0"/>
        <w:jc w:val="both"/>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9. Балалардың оқу құралдарымен, киіммен, аяқ киіммен қамтамасыз етілуі _____________________________________________________________</w:t>
      </w:r>
    </w:p>
    <w:bookmarkEnd w:id="120"/>
    <w:bookmarkStart w:name="z192" w:id="121"/>
    <w:p>
      <w:pPr>
        <w:spacing w:after="0"/>
        <w:ind w:left="0"/>
        <w:jc w:val="both"/>
      </w:pPr>
      <w:r>
        <w:rPr>
          <w:rFonts w:ascii="Times New Roman"/>
          <w:b w:val="false"/>
          <w:i w:val="false"/>
          <w:color w:val="000000"/>
          <w:sz w:val="28"/>
        </w:rPr>
        <w:t>
       10. Тұратын жерінің санитарлық-эпидемиологиялық жағдай</w:t>
      </w:r>
    </w:p>
    <w:bookmarkEnd w:id="121"/>
    <w:bookmarkStart w:name="z193" w:id="122"/>
    <w:p>
      <w:pPr>
        <w:spacing w:after="0"/>
        <w:ind w:left="0"/>
        <w:jc w:val="both"/>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xml:space="preserve"> </w:t>
      </w:r>
    </w:p>
    <w:bookmarkEnd w:id="122"/>
    <w:bookmarkStart w:name="z194" w:id="123"/>
    <w:p>
      <w:pPr>
        <w:spacing w:after="0"/>
        <w:ind w:left="0"/>
        <w:jc w:val="both"/>
      </w:pPr>
      <w:r>
        <w:rPr>
          <w:rFonts w:ascii="Times New Roman"/>
          <w:b w:val="false"/>
          <w:i w:val="false"/>
          <w:color w:val="000000"/>
          <w:sz w:val="28"/>
        </w:rPr>
        <w:t xml:space="preserve">
      Комиссия төрағасы: ________________________ ________________________ </w:t>
      </w:r>
    </w:p>
    <w:bookmarkEnd w:id="123"/>
    <w:bookmarkStart w:name="z195" w:id="124"/>
    <w:p>
      <w:pPr>
        <w:spacing w:after="0"/>
        <w:ind w:left="0"/>
        <w:jc w:val="both"/>
      </w:pPr>
      <w:r>
        <w:rPr>
          <w:rFonts w:ascii="Times New Roman"/>
          <w:b w:val="false"/>
          <w:i w:val="false"/>
          <w:color w:val="000000"/>
          <w:sz w:val="28"/>
        </w:rPr>
        <w:t>
       Комиссия мүшелері:_______________________ ________________________</w:t>
      </w:r>
    </w:p>
    <w:bookmarkEnd w:id="124"/>
    <w:bookmarkStart w:name="z196" w:id="125"/>
    <w:p>
      <w:pPr>
        <w:spacing w:after="0"/>
        <w:ind w:left="0"/>
        <w:jc w:val="both"/>
      </w:pPr>
      <w:r>
        <w:rPr>
          <w:rFonts w:ascii="Times New Roman"/>
          <w:b w:val="false"/>
          <w:i w:val="false"/>
          <w:color w:val="000000"/>
          <w:sz w:val="28"/>
        </w:rPr>
        <w:t>
                                _______________________ ________________________</w:t>
      </w:r>
    </w:p>
    <w:bookmarkEnd w:id="125"/>
    <w:bookmarkStart w:name="z197" w:id="126"/>
    <w:p>
      <w:pPr>
        <w:spacing w:after="0"/>
        <w:ind w:left="0"/>
        <w:jc w:val="both"/>
      </w:pPr>
      <w:r>
        <w:rPr>
          <w:rFonts w:ascii="Times New Roman"/>
          <w:b w:val="false"/>
          <w:i w:val="false"/>
          <w:color w:val="000000"/>
          <w:sz w:val="28"/>
        </w:rPr>
        <w:t>
                                ______________________ ________________________</w:t>
      </w:r>
      <w:r>
        <w:br/>
      </w:r>
      <w:r>
        <w:rPr>
          <w:rFonts w:ascii="Times New Roman"/>
          <w:b w:val="false"/>
          <w:i w:val="false"/>
          <w:color w:val="000000"/>
          <w:sz w:val="28"/>
        </w:rPr>
        <w:t xml:space="preserve">                               (қолдары)                   (тегі, аты, әкесінің аты) </w:t>
      </w:r>
    </w:p>
    <w:bookmarkEnd w:id="126"/>
    <w:bookmarkStart w:name="z198" w:id="127"/>
    <w:p>
      <w:pPr>
        <w:spacing w:after="0"/>
        <w:ind w:left="0"/>
        <w:jc w:val="both"/>
      </w:pPr>
      <w:r>
        <w:rPr>
          <w:rFonts w:ascii="Times New Roman"/>
          <w:b w:val="false"/>
          <w:i w:val="false"/>
          <w:color w:val="000000"/>
          <w:sz w:val="28"/>
        </w:rPr>
        <w:t>
      Жасалған актімен таныстым: __________________________________________</w:t>
      </w:r>
    </w:p>
    <w:bookmarkEnd w:id="127"/>
    <w:bookmarkStart w:name="z199" w:id="128"/>
    <w:p>
      <w:pPr>
        <w:spacing w:after="0"/>
        <w:ind w:left="0"/>
        <w:jc w:val="both"/>
      </w:pPr>
      <w:r>
        <w:rPr>
          <w:rFonts w:ascii="Times New Roman"/>
          <w:b w:val="false"/>
          <w:i w:val="false"/>
          <w:color w:val="000000"/>
          <w:sz w:val="28"/>
        </w:rPr>
        <w:t>
                               Өтініш берушінің тегі, аты, әкесінің аты және қолы</w:t>
      </w:r>
    </w:p>
    <w:bookmarkEnd w:id="128"/>
    <w:bookmarkStart w:name="z200" w:id="129"/>
    <w:p>
      <w:pPr>
        <w:spacing w:after="0"/>
        <w:ind w:left="0"/>
        <w:jc w:val="both"/>
      </w:pPr>
      <w:r>
        <w:rPr>
          <w:rFonts w:ascii="Times New Roman"/>
          <w:b w:val="false"/>
          <w:i w:val="false"/>
          <w:color w:val="000000"/>
          <w:sz w:val="28"/>
        </w:rPr>
        <w:t xml:space="preserve">
       </w:t>
      </w:r>
    </w:p>
    <w:bookmarkEnd w:id="129"/>
    <w:bookmarkStart w:name="z201" w:id="130"/>
    <w:p>
      <w:pPr>
        <w:spacing w:after="0"/>
        <w:ind w:left="0"/>
        <w:jc w:val="both"/>
      </w:pPr>
      <w:r>
        <w:rPr>
          <w:rFonts w:ascii="Times New Roman"/>
          <w:b w:val="false"/>
          <w:i w:val="false"/>
          <w:color w:val="000000"/>
          <w:sz w:val="28"/>
        </w:rPr>
        <w:t xml:space="preserve">
      Тексеру жүргізілуден бас тартамын ______________________ өтініш берушінің (немесе отбасы мүшелерінің бірінің) тегі, аты, әкесінің аты және қолы, күні </w:t>
      </w:r>
    </w:p>
    <w:bookmarkEnd w:id="130"/>
    <w:bookmarkStart w:name="z202" w:id="131"/>
    <w:p>
      <w:pPr>
        <w:spacing w:after="0"/>
        <w:ind w:left="0"/>
        <w:jc w:val="both"/>
      </w:pPr>
      <w:r>
        <w:rPr>
          <w:rFonts w:ascii="Times New Roman"/>
          <w:b w:val="false"/>
          <w:i w:val="false"/>
          <w:color w:val="000000"/>
          <w:sz w:val="28"/>
        </w:rPr>
        <w:t>
       _________________________________________________________________ (өтініш беруші тексеру жүргізуден бас тартқан жағдайда толтырылады)</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5-қосымша</w:t>
            </w:r>
          </w:p>
        </w:tc>
      </w:tr>
    </w:tbl>
    <w:bookmarkStart w:name="z204" w:id="132"/>
    <w:p>
      <w:pPr>
        <w:spacing w:after="0"/>
        <w:ind w:left="0"/>
        <w:jc w:val="left"/>
      </w:pPr>
      <w:r>
        <w:rPr>
          <w:rFonts w:ascii="Times New Roman"/>
          <w:b/>
          <w:i w:val="false"/>
          <w:color w:val="000000"/>
        </w:rPr>
        <w:t xml:space="preserve"> Учаскелік комиссияның № ______ қорытындысы</w:t>
      </w:r>
    </w:p>
    <w:bookmarkEnd w:id="132"/>
    <w:bookmarkStart w:name="z205" w:id="133"/>
    <w:p>
      <w:pPr>
        <w:spacing w:after="0"/>
        <w:ind w:left="0"/>
        <w:jc w:val="both"/>
      </w:pPr>
      <w:r>
        <w:rPr>
          <w:rFonts w:ascii="Times New Roman"/>
          <w:b w:val="false"/>
          <w:i w:val="false"/>
          <w:color w:val="000000"/>
          <w:sz w:val="28"/>
        </w:rPr>
        <w:t>
      20__ ж. ___ ______</w:t>
      </w:r>
    </w:p>
    <w:bookmarkEnd w:id="133"/>
    <w:bookmarkStart w:name="z206" w:id="134"/>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p>
    <w:bookmarkEnd w:id="134"/>
    <w:bookmarkStart w:name="z207" w:id="135"/>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xml:space="preserve"> (өтініш берушінің тегі, аты, әкесінің аты)</w:t>
      </w:r>
    </w:p>
    <w:bookmarkEnd w:id="135"/>
    <w:bookmarkStart w:name="z208" w:id="136"/>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_____________________________________________</w:t>
      </w:r>
      <w:r>
        <w:br/>
      </w:r>
      <w:r>
        <w:rPr>
          <w:rFonts w:ascii="Times New Roman"/>
          <w:b w:val="false"/>
          <w:i w:val="false"/>
          <w:color w:val="000000"/>
          <w:sz w:val="28"/>
        </w:rPr>
        <w:t xml:space="preserve"> (қажеттілігі, қажеттіліктің жоқтығы)</w:t>
      </w:r>
    </w:p>
    <w:bookmarkEnd w:id="136"/>
    <w:bookmarkStart w:name="z209" w:id="137"/>
    <w:p>
      <w:pPr>
        <w:spacing w:after="0"/>
        <w:ind w:left="0"/>
        <w:jc w:val="both"/>
      </w:pPr>
      <w:r>
        <w:rPr>
          <w:rFonts w:ascii="Times New Roman"/>
          <w:b w:val="false"/>
          <w:i w:val="false"/>
          <w:color w:val="000000"/>
          <w:sz w:val="28"/>
        </w:rPr>
        <w:t>
      адамға (отбасына) өмірлік қиын жағдайдың туындауына байланысты әлеуметтік көмек ұсыну туралы қорытынды шығарады</w:t>
      </w:r>
    </w:p>
    <w:bookmarkEnd w:id="137"/>
    <w:bookmarkStart w:name="z210" w:id="138"/>
    <w:p>
      <w:pPr>
        <w:spacing w:after="0"/>
        <w:ind w:left="0"/>
        <w:jc w:val="both"/>
      </w:pPr>
      <w:r>
        <w:rPr>
          <w:rFonts w:ascii="Times New Roman"/>
          <w:b w:val="false"/>
          <w:i w:val="false"/>
          <w:color w:val="000000"/>
          <w:sz w:val="28"/>
        </w:rPr>
        <w:t>
       Комиссия төрағасы: __________________ _______________________</w:t>
      </w:r>
    </w:p>
    <w:bookmarkEnd w:id="138"/>
    <w:bookmarkStart w:name="z211" w:id="139"/>
    <w:p>
      <w:pPr>
        <w:spacing w:after="0"/>
        <w:ind w:left="0"/>
        <w:jc w:val="both"/>
      </w:pPr>
      <w:r>
        <w:rPr>
          <w:rFonts w:ascii="Times New Roman"/>
          <w:b w:val="false"/>
          <w:i w:val="false"/>
          <w:color w:val="000000"/>
          <w:sz w:val="28"/>
        </w:rPr>
        <w:t>
       Комиссия мүшелері: __________________ _______________________</w:t>
      </w:r>
    </w:p>
    <w:bookmarkEnd w:id="139"/>
    <w:bookmarkStart w:name="z212" w:id="140"/>
    <w:p>
      <w:pPr>
        <w:spacing w:after="0"/>
        <w:ind w:left="0"/>
        <w:jc w:val="both"/>
      </w:pPr>
      <w:r>
        <w:rPr>
          <w:rFonts w:ascii="Times New Roman"/>
          <w:b w:val="false"/>
          <w:i w:val="false"/>
          <w:color w:val="000000"/>
          <w:sz w:val="28"/>
        </w:rPr>
        <w:t>
       __________________ _______________________</w:t>
      </w:r>
    </w:p>
    <w:bookmarkEnd w:id="140"/>
    <w:bookmarkStart w:name="z213" w:id="141"/>
    <w:p>
      <w:pPr>
        <w:spacing w:after="0"/>
        <w:ind w:left="0"/>
        <w:jc w:val="both"/>
      </w:pPr>
      <w:r>
        <w:rPr>
          <w:rFonts w:ascii="Times New Roman"/>
          <w:b w:val="false"/>
          <w:i w:val="false"/>
          <w:color w:val="000000"/>
          <w:sz w:val="28"/>
        </w:rPr>
        <w:t>
       __________________ _______________________</w:t>
      </w:r>
    </w:p>
    <w:bookmarkEnd w:id="141"/>
    <w:bookmarkStart w:name="z214" w:id="142"/>
    <w:p>
      <w:pPr>
        <w:spacing w:after="0"/>
        <w:ind w:left="0"/>
        <w:jc w:val="both"/>
      </w:pPr>
      <w:r>
        <w:rPr>
          <w:rFonts w:ascii="Times New Roman"/>
          <w:b w:val="false"/>
          <w:i w:val="false"/>
          <w:color w:val="000000"/>
          <w:sz w:val="28"/>
        </w:rPr>
        <w:t>
       __________________ _______________________</w:t>
      </w:r>
    </w:p>
    <w:bookmarkEnd w:id="142"/>
    <w:bookmarkStart w:name="z215" w:id="143"/>
    <w:p>
      <w:pPr>
        <w:spacing w:after="0"/>
        <w:ind w:left="0"/>
        <w:jc w:val="both"/>
      </w:pPr>
      <w:r>
        <w:rPr>
          <w:rFonts w:ascii="Times New Roman"/>
          <w:b w:val="false"/>
          <w:i w:val="false"/>
          <w:color w:val="000000"/>
          <w:sz w:val="28"/>
        </w:rPr>
        <w:t>
       (қолдары) (тегі, аты, әкесінің аты)</w:t>
      </w:r>
      <w:r>
        <w:br/>
      </w:r>
    </w:p>
    <w:bookmarkEnd w:id="143"/>
    <w:bookmarkStart w:name="z216" w:id="144"/>
    <w:p>
      <w:pPr>
        <w:spacing w:after="0"/>
        <w:ind w:left="0"/>
        <w:jc w:val="both"/>
      </w:pPr>
      <w:r>
        <w:rPr>
          <w:rFonts w:ascii="Times New Roman"/>
          <w:b w:val="false"/>
          <w:i w:val="false"/>
          <w:color w:val="000000"/>
          <w:sz w:val="28"/>
        </w:rPr>
        <w:t>
      Қорытынды қоса берілген құжаттармен ___ данада 20__ ж. "___" _______ қабылданды _________________________________________________________________</w:t>
      </w:r>
    </w:p>
    <w:bookmarkEnd w:id="144"/>
    <w:bookmarkStart w:name="z217" w:id="145"/>
    <w:p>
      <w:pPr>
        <w:spacing w:after="0"/>
        <w:ind w:left="0"/>
        <w:jc w:val="both"/>
      </w:pPr>
      <w:r>
        <w:rPr>
          <w:rFonts w:ascii="Times New Roman"/>
          <w:b w:val="false"/>
          <w:i w:val="false"/>
          <w:color w:val="000000"/>
          <w:sz w:val="28"/>
        </w:rPr>
        <w:t xml:space="preserve">
       Құжаттарды қабылдаған ауылдық округ әкімінің немесе уәкілетті орган қызметкерінің тегі, аты, әкесінің аты, лауазымы, қолы </w:t>
      </w:r>
    </w:p>
    <w:bookmarkEnd w:id="1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