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701d" w14:textId="fa87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Айыртау ауданының бюджеті туралы" Айыртау аудандық мәслихатының 2016 жылғы 23 желтоқсандағы № 6-7-1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5 мамырдағы № 6-10-2 шешімі. Солтүстік Қазақстан облысының Әділет департаментінде 2017 жылғы 23 мамырда № 4192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Айыртау аудандық мәслихатының 2016 жылғы 23 желтоқсандағы № 6-7-1 "2017-2019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19 қантарда "Айыртау таңы" және "Айыртауские зори" газеттерінде жарияланған, нормативтік құқықтық актілерді мемлекеттік тіркеу Тізілімінде № 4009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"1. 2017-2019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4 589 967,2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766 370,0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6 559,0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14 071,0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3 802 967,2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4 691 657,2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474 468,0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500 161,0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25 693,0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400,0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алуға – 400,0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- 576 558,0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576 558,0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500 161,0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–25 693,0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-102 090,0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"14. 2017 жылға Айыртау ауданның жергілікті атқарушы органының резерві 15 740,0 мың теңге сомасында бекітілсін"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 кезекті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И.Бурковская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5 мамыр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2017 жылғы 5 мамырдағы № 6-10-2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23 желтоқсандағы № 6-7-1 шешіміне 1 қосымша 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Айыртау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6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4 589 967,2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3 802 967,2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3 802 967,2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3 802 967,2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4 691 657,2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396 898,1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211 418,4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3 248 468,0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3 213 370,0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қалалардың және ауылдық елді мекендердің объектілерін жөндеу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44 248,0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мекемелерініғ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65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2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-576 558,0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3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5 мамырдағы № 6-10-2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23 желтоқсандағы № 6-7-1 шешіміне 4 қосымша</w:t>
            </w:r>
          </w:p>
        </w:tc>
      </w:tr>
    </w:tbl>
    <w:bookmarkStart w:name="z25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округтар бойынша бюджеттік бағдарламалар 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211 418,4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13 551,4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19 021,4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5 мамырдағы № 6-10-2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23 желтоқсандағы № 6-7-1 шешіміне 8 қосымша </w:t>
            </w:r>
          </w:p>
        </w:tc>
      </w:tr>
    </w:tbl>
    <w:bookmarkStart w:name="z31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округтар бойынша жергілікті өзін-өзі басқару органдарына берілетін трансферттердің бөлуі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920"/>
        <w:gridCol w:w="1921"/>
        <w:gridCol w:w="3104"/>
        <w:gridCol w:w="39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