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de3e" w14:textId="619d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кандидаттардың үгіттік баспа материалдарын орналастыру үшін орын анықтау және таңдаушылармен кездесулер өткізу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2017 жылғы 29 мамырдағы № 171 қаулысы. Солтүстік Қазақстан облысының Әділет департаментінде 2017 жылғы 6 маусымда № 4211 болып тіркелді. Күші жойылды – Солтүстік Қазақстан облысы Айыртау ауданы әкімдігінің 2017 жылғы 16 қарашадағы № 373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Айыртау ауданы әкімдігінің 16.11.2017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алғашқы ресми жарияланған күнінен бастап қолданысқа енгізіледі)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сайлау комиссиясымен бірлесіп (келісім бойынша) Қазақстан Республикасы Парламенті Сенатының депутаттығына кандидаттарға үгіттік баспа материалдарын орналастыру үшін орын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Сенатының депутаттығына кандидаттарға таңдаушылармен кездесулер үшін үй-жай шарттық негізде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Айыртау ауданы әкімінің аппарат басшысы Ә.Ә. Ғаббасовқа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бұқаралық ақпарат құралдарында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Мерғасымов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 29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Айыртау ауданы әкімдігінің 2017 жылғы 29 мамырдағы № 171 қаулысына 1- қосымша 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кандидаттардың үгіттік баспа материалдарын орналастыру үшін орын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1597"/>
        <w:gridCol w:w="8662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үшін орын 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"Кристалл" дүкені ғимараты жанында, Достық және М.Янко көшелері қиылысында (келісім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2017 жылғы 29 мамырдағы № 171 қаулысына 2-қосымша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кандидаттардың таңдаушыларымен кездесулер өткізу үшін үй-жай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869"/>
        <w:gridCol w:w="10321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9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 үшін үй-жай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"Нұр Отан" партиясы" қоғамдық бірлестігінің Солтүстік Қазақстан облысы Айыртау аудандық филиалының мәжіліс залы, Солтүстік Қазақстан облысы Айыртау ауданы, Саумалкөл ауылы, Ш. Уәлиханов көшесі, 42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