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2d74" w14:textId="9b62d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 бойынша аудандық маңызы бар автомобиль жолдарының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әкімдігінің 2017 жылғы 25 сәуірдегі № 131 қаулысы. Солтүстік Қазақстан облысының Әділет департаментінде 2017 жылғы 13 маусымда № 4223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– Солтүстік Қазақстан облысы Айыртау ауданы әкімдігінің 04.10.2022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"Автомобиль жолдары туралы" Қазақстан Республикасының 2001 жылғы 17 шілдедегі Заңының 3-бабының 7-тармағына сәйкес, Солтүстік Қазақстан облысы Айыртау ауданының әкімдігі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Солтүстік Қазақстан облысы Айыртау ауданы бойынша аудандық маңызы бар автомобиль жолдарының тізбесі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Айыртау ауданы әкімдігінің 04.10.2022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Айыртау ауданы әкімінің жетекшілік ететін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он күнтізбелік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Қ.Ақсақалов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"05" ___05___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"25"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 бойынша аудандық маңызы бар автомобиль жолдарының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Айыртау ауданы әкімдігінің 16.03.2021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04.10.2022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05.03.2024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Жолдардың индексі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Автожолдардың атаулары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КСТАІ-61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Лобаново-Зеренді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– "Шалқар-Су" санаторийі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Сулыкөл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Елецкое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Аксеновка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Красногорка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Бұрлық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Ағынтай Батыр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Новосветловка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Ботай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Шүкірлік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Прекрасное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Қоскөл-Шүкірлік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Галицино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Ақан-Сері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Айыртауское-Шоққарағай-Сарыбұлақ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Шолақөзек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Елецкое-Колесниковка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Қамсақты-Бірлестік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Ақшоқы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Бұрлық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Әлжан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 -65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Саумалкөл-Сырымбет-Қарақамыс-Светлое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Лавровка-Қарақамыс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- Нижний-Бурлук -Приозерное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Константиновка-Ақанбұрлық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Арықбалық-Қарасай Батыр-Орловка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Гусаковка-Береславка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Нижний-Бурлук - Құспек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Брод-Казанка-Всеволодовка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Саумалкөл-Новоукраинка-Қаратал-Казанка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Каменный-Брод - Петропавловка -Карловка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Уголки станциясына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"Айыртау – "Шалқар-Су" санаторийі" - "Сокол" балалар сауықтыру орталығы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– "Аршалы" демалыс базасы – "Қарлығаш" балалар сауықтыру лагері – "Боровушка" демалыс базасы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"Солнечное ВИП" демалыс базасына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Никольское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- 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– Қазақстан Республикасы Экология, геология және табиғи ресурстар министрлігі Орман шаруашылығы және жануарлар дүниесі комитетінің "Көкшетау" мемлекеттік ұлттық табиғи паркі" республикалық мемлекеттік мекемесінің бақылау-өткізу пункті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Никольское - Қазақстан Республикасы Мәдениет және спорт министрлігі Мәдениет комитетінің "Ботай" мемлекеттік тарихи-мәдени музей-қорығы" республикалық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Айғаным қонысынан "Солтүстік Қазақстан облысы әкімдігінің мәдениет, тілдерді дамыту және архив ісі басқармасының Шоқан Уәлиханов атындағы Сырымбет тарихи-этнографиялық музейі" коммуналдық мемлекеттік қазыналық кәсіпорнына дейін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KTAI-93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"Ана мен бала үйі" шипажайына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"Солнечное ВИП" демалыс базасына кіреберіс жол – қарау алаңы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КТ-65 "Арықбалық-Саумалкөл" облыстық жолынан - Имантау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КСТ-62 "Еленовка-Арықбалық-Чистополье-Есіл" облыстық жолынан және Имантау ауылынан Өнеркәсіп комбинатына дейін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ауылынан Татарлар өлкесі жағынан Имантау көлінің жағасына дейін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KTAI-65 "Саумалкөл-Сырымбет Қарақамыс-Светлое" аудандық жолынан - Айғаным қонысы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Орлиногор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демалыс базасына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"Тұрпан" демалыс базасына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Экология, геология және табиғи ресурстар министрлігі Орман шаруашылығы және жануарлар дүниесі комитетінің "Көкшетау" мемлекеттік ұлттық табиғи паркі" республикалық мемлекеттік мекемесінің №2 бақылау-өткізу пунктен "Ана мен бала үйі" шипажайына дейін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"Олимпиец" сауықтандыру оңалту орталығы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"Бастау" демалыс базасына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"Черная Лагуна" демалыс базасына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"Горняк" демалыс базасына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"Заря" балалар сауықтыру орталығы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