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b7fe" w14:textId="a9db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Айыртау ауданының бюджеті туралы" Айыртау аудандық мәслихатының 2016 жылғы 23 желтоқсандағы № 6-7-1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2017 жылғы 14 шілдедегі № 6-11-2 шешімі. Солтүстік Қазақстан облысының Әділет департаментінде 2017 жылғы 26 шілдеде № 4275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Айыртау аудандық мәслихатының 2016 жылғы 23 желтоқсандағы "2017-2019 жылдарға арналған Айыртау ауданының бюджеті туралы" № 6-7-1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19 қантарда "Айыртау таңы" және "Айыртауские зори" газеттерінде жарияланған, нормативтік құқықтық актілерді мемлекеттік тіркеу Тізілімінде № 4009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2017-2019 жылдарға арналған Айыртау ауданының бюджеті тиісінше 1, 2, 3 қосымшаларға сәйкес, оның ішінде 2017 жылға мынадай көлемде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4 683 265,2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821 870,0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19 759,0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35 371,0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3 806 265,2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4 784 955,2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474 468,0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500 161,0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25 693,0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400,0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алуға – 400,0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- 576 558,0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576 558,0 мың теңге, 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500 161,0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–25 693,0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-102 090,0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жылдың 1 қаңтарынан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ХI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2017 жылғы 14 шілде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14 шілдедегі № 6-11-2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 желтоқсандағы № 6-7-1 шешіміне 1 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Айыртау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6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4 683 265,2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821 870,0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235 575,0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3 806 265,2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3 806 265,2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3 806 265,2</w:t>
            </w:r>
          </w:p>
        </w:tc>
      </w:tr>
    </w:tbl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9"/>
        <w:gridCol w:w="31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4 784 955,2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461 602,5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229 712,3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3 254 345,0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3 219 034,0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2 746 365,0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245 245,4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қалалардың және ауылдық елді мекендердің объектілерін жөндеу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 қолдануды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47 248,0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мекемелерініғ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137 947,6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159 765,2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159 765,2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159 765,2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6"/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63"/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0"/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тапшылығы (профициті)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-576 558,0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 пайдалану)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81"/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7"/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14 шілдедегі № 6-11-2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2016 жылғы 23 желтоқсандағы № 6-7-1 шешіміне 4 қосымша</w:t>
            </w:r>
          </w:p>
        </w:tc>
      </w:tr>
    </w:tbl>
    <w:bookmarkStart w:name="z26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округтар бойынша бюджеттік бағдарламалар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229 712,3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229 712,3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14 306,6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19 721,3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14 шілдедегі № 6-11-2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2016 жылғы 23 желтоқсандағы № 6-7-1 шешіміне 8 қосымша</w:t>
            </w:r>
          </w:p>
        </w:tc>
      </w:tr>
    </w:tbl>
    <w:bookmarkStart w:name="z33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округтар бойынша жергілікті өзін-өзі басқару органдарына берілетін трансферттердің бөлуі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920"/>
        <w:gridCol w:w="1921"/>
        <w:gridCol w:w="3104"/>
        <w:gridCol w:w="39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0"/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2 643,4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