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76ab" w14:textId="7cd7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2017 жылғы 16 қарашадағы № 373 қаулысы. Солтүстік Қазақстан облысының Әділет департаментінде 2017 жылғы 29 қарашада № 4383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Солтүстік Қазақстан облысы Айыртау ауданы әкімдігінің 2017 жылғы 29 мамырдағы № 171 "Қазақстан Республикасы Парламенті Сенатының депутаттығына кандидаттардың үгіттік баспа материалдарын орналастыру үшін орын анықтау және таңдаушылармен кездесулер өткізу үшін үй-жай ұсыну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4211 болып тіркелген, 2017 жылдың 15 маусымдағы "Айыртау таңы", "Айыртауские зори" газеттерінде жарияланған);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Солтүстік Қазақстан облысы Айыртау ауданы әкімдігінің 2017 жылғы 14 шілдедегі № 244 "Солтүстік Қазақстан облысы Айыртау ауданының ауылдық округтері әкімдеріне кандидаттардың үгіттік баспа материалдарын орналастыру үшін орындар анықтау және таңдаушылармен кездесулер өткізуі үшін үй-жай ұсыну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4277 болып тіркелген, 2017 жылдың 3 тамыздағы "Айыртау таңы", "Айыртауские зори" газеттерінде жарияланған);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Айыртау ауданы әкімі аппаратының басшысы Ә.Ә. Ғаббасовқа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бұқаралық ақпарат құралдарында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