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f8df" w14:textId="915f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Айыртау ауданы Лобанов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2017 жылғы 26 желтоқсандағы № 6-15-15 шешімі. Солтүстік Қазақстан облысының Әділет департаментінде 2018 жылғы 17 қаңтарда № 4534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Айыртау ауданы Лобанов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16444,0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3700,0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12744,0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16444,0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ауылдық округтің бюджеті 4 желтоқсандағы 2008 жылғы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қалыптастырылатыны белгіленсін: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көзінен салық салынбайтын кірістері бойынша жеке табыс салығы;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ауылдық округтің аумағында орналасқан жеке тұлғалардың мүлкіне салынатын салық;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ауылда орналасқан жеке және заңды тұлғалардан алынатын, елдi мекендер жерлерiне салынатын жер салығы;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 тіркелген жеке және заңды тұлғалардан алынатын көлік құралдары салығы;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қалыптасуы белгіленсін: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әкімдері әкімшілік құқық бұзушылықтар үшін салатын айыппұлдар;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бюджеттеріне түсетін басқа да салықтық емес түсімдер.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Ауылдық округ бюджетінің кірістері негізгі капиталды сатудан түсетін түсімдер есебінен қалыптасуы белгіленсін: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бюджетінен қаржыландырылатын мемлекеттік мекемелерге бекітіп берілген мемлекеттік мүлікті сатудан.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2018 жылға берілетін бюджетік субвенциялар 12744,0 мың теңге сомасында көзделсін.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Бюджеттік сала жұмысшыларына төлемақыны толық мөлшерде төлеу қамтамасыз етілсін.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 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Айыртау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 экономика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қаржы бөлімі" коммуналдық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6-15-15 шешіміне 1 қосымша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Лобанов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714"/>
        <w:gridCol w:w="47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3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бюджеттен түсетін трансферттер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Қаржылық активтермен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тапшылығын қаржыландыру (профициті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 2017 жылғы 26 желтоқсандағы № 6-15-15 шешіміне 2 қосымша</w:t>
            </w:r>
          </w:p>
        </w:tc>
      </w:tr>
    </w:tbl>
    <w:bookmarkStart w:name="z8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Лобанов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714"/>
        <w:gridCol w:w="47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3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бюджеттен түсетін трансферттер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Қаржылық активтермен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тапшылығын қаржыландыру (профициті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 № 6-15-15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</w:tbl>
    <w:bookmarkStart w:name="z12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Лобанов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691"/>
        <w:gridCol w:w="1089"/>
        <w:gridCol w:w="3713"/>
        <w:gridCol w:w="47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6"/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4 079,00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бюджеттен түсетін трансферттер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7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Қаржылық активтермен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тапшылығын қаржыландыру (профициті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