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fa72" w14:textId="0c5f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Солтүстік Қазақстан облысының Ақжар аудандық бюджет туралы" Солтүстік Қазақстан облысының Ақжар аудандық мәслихатының 2016 жылғы 23 желтоқсандағы № 9-1 шешіміне өзгертулер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2017 жылғы 13 наурыздағы № 12-1 шешімі. Солтүстік Қазақстан облысының Әділет департаментінде 2017 жылғы 6 сәуірде № 4133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облысының Ақжар аудандық мәслихатының 2016 жылғы 23 желтоқсандағы № 9-1 "2017-2019 жылдарға арналған Солтүстік Қазақстан облысының Ақжар аудандық бюджет туралы" (нормативтік құқықтық актілерді мемлекеттік тіркеу тізілімінде № 3997 2017 жылғы 5 қаңтарда тіркелген және 2017 жылғы 1 қаңтарда "Акжарские вести" газетінде және 2017 жылғы 1 қаңтарда "Нұрлы-ел" № 2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2017-2019 жылдарға арналған Солтүстік Қазақстан облысы Ақжар аудандық бюджеті бекітілсін, соның ішінде 2017 жылға мына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2 647 903,5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315 683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5 018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түсуі – 2 317 202,5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2 692 207,9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106 093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122 526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жабу – 16 433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- 0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мемлекетке қаржылық активтерді сатудан түскен түсім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-150 397,4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 150 397,4 мың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 мазмұндағы </w:t>
      </w:r>
      <w:r>
        <w:rPr>
          <w:rFonts w:ascii="Times New Roman"/>
          <w:b w:val="false"/>
          <w:i w:val="false"/>
          <w:color w:val="000000"/>
          <w:sz w:val="28"/>
        </w:rPr>
        <w:t>10-1-тармақпен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"10-1) Осы шешімге 6 қосымшаға сәйкес аудандық бюджет қаржылық жыл басына қалыптасқан бюджеттік қаражаттың бос қалдықтарын және республикалық және облыстық бюджеттерден 2016 жылы пайдаланылмаған (толық пайдаланылмаған) берілген нысаналы трансферттерді қайтару есебінен шығыстар көзделсін.".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наурыздағы № 12-1 Солтүстік Қазақстан облысының Ақжар аудандық мәслихаттың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№ 9-1 Солтүстік Қазақстан облысының Ақжар аудандық мәслихаттың шешіміне 1 қосымша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2017 жылға арналған бюджеті</w:t>
      </w:r>
    </w:p>
    <w:bookmarkEnd w:id="0"/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Табыс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108"/>
        <w:gridCol w:w="984"/>
        <w:gridCol w:w="5444"/>
        <w:gridCol w:w="4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2"/>
        <w:gridCol w:w="1038"/>
        <w:gridCol w:w="1039"/>
        <w:gridCol w:w="6039"/>
        <w:gridCol w:w="27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IY.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V.Тапшылық (молшылық) қаржысы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наурыздағы № 12-1 Солтүстік Қазақстан облысының Ақжар аудандық мәслихаттың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№ 9-1 Солтүстік Қазақстан облысының Ақжар аудандық мәслихаттың шешіміне 4 қосымша</w:t>
            </w:r>
          </w:p>
        </w:tc>
      </w:tr>
    </w:tbl>
    <w:bookmarkStart w:name="z2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округтердің 2017 жылға арналған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538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наурыздағы № 12-1 Солтүстік Қазақстан облысының Ақжар аудандық мәслихаттың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№ 9-1 Солтүстік Қазақстан облысының Ақжар аудандық мәслихаттың шешіміне 7 қосымша</w:t>
            </w:r>
          </w:p>
        </w:tc>
      </w:tr>
    </w:tbl>
    <w:bookmarkStart w:name="z3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жергілікті бюджеттің процесіндегі секвестрлеуге жатпайтын жергілікті бюджет бағдарламаларының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799"/>
        <w:gridCol w:w="1799"/>
        <w:gridCol w:w="2509"/>
        <w:gridCol w:w="4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наурыздағы № 12-1 Солтүстік Қазақстан облысының Ақжар аудандық мәслихаттың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№ 9-1 Солтүстік Қазақстан облысының Ақжар аудандық мәслихаттың шешіміне 8 қосымша</w:t>
            </w:r>
          </w:p>
        </w:tc>
      </w:tr>
    </w:tbl>
    <w:bookmarkStart w:name="z3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бюджеттің инвестициялық жобаларына және аудандық бюджет бағдарламаларына бөлінетін дамудың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572"/>
        <w:gridCol w:w="1389"/>
        <w:gridCol w:w="1389"/>
        <w:gridCol w:w="30"/>
        <w:gridCol w:w="5121"/>
        <w:gridCol w:w="2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ауданының Талшық а. Әуезов көшесінде 5 қабатты көп пәтерлі тұрғын үйдің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ауданының Талшық а. бір пәтерлі тұрғын үйлер салуға жоба-сметалық құжаттамалар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ауданының Талшық а. Әуезов көшесінде 5 қабатты көп пәтерлі тұрғын үйге инженерлік- коммуникациялық инфрақұрылымды модульдік қазандықпен және ауласын абаттандыру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ауданының Талшық а. салынып жатқан бір пәтерлі тұрғын үйлердің ауласын абаттандыру инженерлік коммуникациялық инфрақұрылымын жұргізуге жобалық-сметалық құжаттарын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жабық модульдік құрама конструкциясын пайдалана отырып дене шынықтыру -сауықтыру кешенінің құрылысының мемлекеттік сараптамасымен жобалық сметалық құжаттамасын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наурыздағы № 12-1 Солтүстік Қазақстан облысының Ақжар аудандық мәслихаттың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 № 9-1 Солтүстік Қазақстан облысының Ақжар аудандық мәслихаттың шешіміне 9 қосымша</w:t>
            </w:r>
          </w:p>
        </w:tc>
      </w:tr>
    </w:tbl>
    <w:bookmarkStart w:name="z40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органының резерві сомасын бөлу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3407"/>
        <w:gridCol w:w="2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наурыздағы № 12-1 Солтүстік Қазақстан облысының Ақжар аудандық мәслихаттың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 № 9-1 Солтүстік Қазақстан облысының Ақжар аудандық мәслихаттың шешіміне 11 қосымша</w:t>
            </w:r>
          </w:p>
        </w:tc>
      </w:tr>
    </w:tbl>
    <w:bookmarkStart w:name="z4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бюджет қаражатының бос қалдықтарды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620"/>
        <w:gridCol w:w="1506"/>
        <w:gridCol w:w="1507"/>
        <w:gridCol w:w="4547"/>
        <w:gridCol w:w="30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