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71cd2" w14:textId="b771c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Солтүстік Қазақстан облысының Ақжар аудандық бюджет туралы" Солтүстік Қазақстан облысының Ақжар аудандық мәслихатының 2016 жылғы 23 желтоқсандағы № 9-1 шешіміне өзгертулер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2017 жылғы 12 қыркүйектегі № 18-1 шешімі. Солтүстік Қазақстан облысының Әділет департаментінде 2017 жылғы 25 қыркүйекте № 4316 болып тіркелді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облысының Ақжар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облысының Ақжар аудандық мәслихатының 2016 жылғы 23 желтоқсандағы № 9-1 "2017-2019 жылдарға арналған Солтүстік Қазақстан облысының Ақжар аудандық бюджет туралы" (нормативтік құқықтық актілерді мемлекеттік тіркеу тізілімінде № 3997 2017 жылғы 5 қаңтарда тіркелген және 2017 жылғы 1 қаңтарда "Акжарские вести" газетінде және 2017 жылғы 1 қаңтарда "Нұрлы-ел" № 2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өзгертулер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Сәйкесінше 1, 2 және 3 қосымшаларына сәйкес 2017-2019 жылдарға арналған Солтүстік Қазақстан облысы Ақжар аудандық бюджеті бекітілсін, соның ішінде 2017 жылға мына көлемде: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2 572 990,3 мың теңге, оның ішінде мыналар бойынша: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325 116,8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7 571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10 000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түсуі – 2 230 302,5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2 617 294,7 мың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106 093 мың теңге, соның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122 526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жабу – 16 433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 мың теңге, сонымен қатар: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 сатып алу – 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мемлекетке қаржылық активтерді сатудан түскен түсім – 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-150 397,4 мың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150 397,4 мың тенге.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аудандық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А.Прокофьев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қыркүйектегі № 18-1 Солтүстік Қазақстан облысының Ақжар аудандық мәслихаттың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 № 9-1 Солтүстік Қазақстан облысының Ақжар аудандық мәслихаттың шешіміне 1 қосымша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ауданының 2017 жылға арналған бюджеті</w:t>
      </w:r>
    </w:p>
    <w:bookmarkEnd w:id="20"/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Табыс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976"/>
        <w:gridCol w:w="882"/>
        <w:gridCol w:w="6572"/>
        <w:gridCol w:w="324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"/>
        </w:tc>
        <w:tc>
          <w:tcPr>
            <w:tcW w:w="6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2572990,3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325116,8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103558,8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12646,8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2230302,5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2230302,5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2230302,5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Ауданының 2017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807"/>
        <w:gridCol w:w="1096"/>
        <w:gridCol w:w="2"/>
        <w:gridCol w:w="1096"/>
        <w:gridCol w:w="5811"/>
        <w:gridCol w:w="268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9"/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тенге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2617294,7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253893,8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219438,8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71523,3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71523,3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133394,5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131024,5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1806505,5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150225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150225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150225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1570855,5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1524326,5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1478914,5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125469,3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91452,1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91452,1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20441,4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143939,6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19497,4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125514,9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98545,4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27993,8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12633,2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3"/>
        </w:tc>
        <w:tc>
          <w:tcPr>
            <w:tcW w:w="5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IY. Қаржылық активтермен операциялар бойынша сальдо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V.Тапшылық (молшылық) қаржысы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-150397,4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Тапшылықты қаржыландыру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150397,4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2"/>
        </w:tc>
        <w:tc>
          <w:tcPr>
            <w:tcW w:w="5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8"/>
        </w:tc>
        <w:tc>
          <w:tcPr>
            <w:tcW w:w="5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0"/>
          <w:p>
            <w:pPr>
              <w:spacing w:after="20"/>
              <w:ind w:left="20"/>
              <w:jc w:val="both"/>
            </w:pPr>
          </w:p>
          <w:bookmarkEnd w:id="24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5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7"/>
        </w:tc>
        <w:tc>
          <w:tcPr>
            <w:tcW w:w="5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44304,4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44304,4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қыркүйектегі № 18-1 Солтүстік Қазақстан облысының Ақжар аудандық мәслихаттың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 № 9-1 Солтүстік Қазақстан облысының Ақжар аудандық мәслихаттың шешіміне 4 қосымша</w:t>
            </w:r>
          </w:p>
        </w:tc>
      </w:tr>
    </w:tbl>
    <w:bookmarkStart w:name="z276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 ауылдық округтердің 2017 жылға арналған бюджеттік бағдарламаларының</w:t>
      </w:r>
    </w:p>
    <w:bookmarkEnd w:id="252"/>
    <w:bookmarkStart w:name="z277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ТІЗБЕСІ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121"/>
        <w:gridCol w:w="33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254"/>
        </w:tc>
        <w:tc>
          <w:tcPr>
            <w:tcW w:w="3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5"/>
          <w:p>
            <w:pPr>
              <w:spacing w:after="20"/>
              <w:ind w:left="20"/>
              <w:jc w:val="both"/>
            </w:pPr>
          </w:p>
          <w:bookmarkEnd w:id="2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133394,5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133394,5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133394,5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131024,5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ауылдық округтер шеңберінде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18309,4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18748,2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Алқатерек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Қулыкөл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Кенашы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Кішіқарой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Ақжарқын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10496,3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ауылдық округтер шеңберінде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Кенашы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Қулыкөл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ауылдық округтер шеңберінде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ауылдық округтер шеңберінде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Кенашы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Кішіқарой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ауылдық округтер шеңберінде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Алқатерек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Қулыкөл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Кенашы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Кішіқарой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Ақжарқын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ауылдық округтер шеңберінде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ауылдық округтер шеңберінде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1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ауылдық округтер шеңберінде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Алқатерек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Кенашы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Ақжарқын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2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(ауылдық,селолық )округтер шеңберінде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ауылдық округтер шеңберінде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Алқатерек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Қулыкөл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Кенашы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Кішіқарой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Ақжарқын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қыркүйектегі № 18-1 Солтүстік Қазақстан облысының Ақжар аудандық мәслихаттың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 № 9-1 Солтүстік Қазақстан облысының Ақжар аудандық мәслихаттың шешіміне 8 қосымша</w:t>
            </w:r>
          </w:p>
        </w:tc>
      </w:tr>
    </w:tbl>
    <w:bookmarkStart w:name="z381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бюджеттің инвестициялық жобаларына және аудандық бюджет бағдарламаларына бөлінетін дамудың бюджеттік бағдарламалардың тізбесі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682"/>
        <w:gridCol w:w="1438"/>
        <w:gridCol w:w="1438"/>
        <w:gridCol w:w="4920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54"/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тенге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13643,4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0"/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1"/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3"/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4"/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ауданының Талшық а. Әуезов көшесінде 5 қабатты көп пәтерлі тұрғын үйдің құрылысы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5"/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ауданының Талшық а. бір пәтерлі тұрғын үйлер салуға жоба-сметалық құжаттамалар әзірлеу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ауданының Талшық а. Әуезов көшесінде 5 қабатты көп пәтерлі тұрғын үйге инженерлік- коммуникациялық инфрақұрылымды модульдік қазандықпен және ауласын абаттандыру құрылысы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ауданының Талшық а. салынып жатқан бір пәтерлі тұрғын үйлердің ауласын абаттандыру инженерлік коммуникациялық инфрақұрылымын жұргізуге жобалық-сметалық құжаттарын дайындау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69"/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6795,4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6795,4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6795,4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6795,4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жабық модульдік құрама конструкциясын пайдалана отырып дене шынықтыру -сауықтыру кешенінің құрылысының мемлекеттік сараптамасымен жобалық сметалық құжаттамасын әзірлеу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қыркүйектегі № 18-1 Солтүстік Қазақстан облысының Ақжар аудандық мәслихаттың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23 желтоқсандағы № 9-1 Солтүстік Қазақстан облысының Ақжар аудандық мәслихаттың шешіміне 9 қосымша</w:t>
            </w:r>
          </w:p>
        </w:tc>
      </w:tr>
    </w:tbl>
    <w:bookmarkStart w:name="z403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атқарушы органының резерві сомасын бөлу</w:t>
      </w:r>
    </w:p>
    <w:bookmarkEnd w:id="3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3265"/>
        <w:gridCol w:w="25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75"/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7"/>
          <w:p>
            <w:pPr>
              <w:spacing w:after="20"/>
              <w:ind w:left="20"/>
              <w:jc w:val="both"/>
            </w:pPr>
          </w:p>
          <w:bookmarkEnd w:id="377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0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2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