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0167" w14:textId="3640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ауданында 2017 жылға мектепке дейінгі тәрбие мен оқытуға мемлекеттік білім беру тапсырысын,ата-ана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2017 жылғы 20 қыркүйектегі № 166 қаулысы. Солтүстік Қазақстан облысының Әділет департаментінде 2017 жылғы 9 қазанда № 4336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4тармағының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Ақжар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ауданында 2017 жылға мектепке дейінгі тәрбие мен оқытуға мемлекеттік білім беру тапсырысын,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Ақжар ауданының 2014 жылғы 11 тамыздағы №279 "Солтүстік Қазақстан облысы Ақжар ауданының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25 тамыздағы №2918 тіркелген, 2014 жылғы 29 тамыздағы №34 "Ақжар Хабар" және №34 "Дала дидары" газеттерінде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Ақжар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он күнтізбелік күн өткеннен кейін қолданысқа енгізіледі.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 әкімдігінің 2017 жылғы 20 қыркүйектегі № 166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ауданында 2017 жылға мектепке дейінгі тәрбие мен оқытуға мемлекеттік білім беру тапсырысын,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4651"/>
        <w:gridCol w:w="1419"/>
        <w:gridCol w:w="1483"/>
        <w:gridCol w:w="1296"/>
        <w:gridCol w:w="1285"/>
        <w:gridCol w:w="5"/>
        <w:gridCol w:w="5"/>
        <w:gridCol w:w="1112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ұйымдарының әкімшілік –аумақтық орналасуы (аудан, қала)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ұймдарының тәрбиеленушілер саны 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Балабақ-ша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 орталықтар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жарты күндік шағын- орталықтар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-орталықтар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ауданы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әкімдігінің мемлекеттік коммуналдық казыналық кәсіпорн "Балдырған" балалар бөбек бақшасы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әкімдігінің мемлекеттік коммуналдық казыналық кәсіпорн "Айгөлек" балалар бөбек бақшасы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әкімдігінің мемлекеттік коммуналдық казыналық кәсіпорн "Еркетай" балалар бөбек бақшасы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әкімдігінің мемлекеттік коммуналдық казыналық кәсіпорн "Балапан" балалар бөбек бақшасы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орта мектебінің жанындағы қосымша топтар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"Айсары негізгі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"Ақжарқын орта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"Алкатерек орта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"Ащыкөл орта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Ақжар ауданы әкімдігінің "Ақсары негізгі мектебі" коммуналдық мемлекеттік мекемесі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Ақжар ауданы әкімдігінің "Бостандық орта мектебі" коммуналдық мемлекеттік мекемесі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Ақжар ауданы әкімдігінің "Горьковский орта мектебі" коммуналдық мемлекеттік мекемесі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Ақжар ауданы әкімдігінің "Дәуіт орта мектебі" коммуналдық мемлекеттік мекемесі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"Қазан орта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"Қарашілік орта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"Қенащы орта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"Киев орта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"Қызылту орта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"№1Ленинград орта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"№2Ленинград орта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"Май орта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"Новосел негізгі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Ақжар ауданы әкімдігінің "Тұғыржап бастауыш мектебі" коммуналдық мемлекеттік мекемесі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"Үлгілі орта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"Смағұл Садвақасов атындағы Ұялы орта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"Восход негізгі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"Байтус орталау мектебі" коммуналдық мемлекеттік мекемесі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3903"/>
        <w:gridCol w:w="2288"/>
        <w:gridCol w:w="1502"/>
        <w:gridCol w:w="1503"/>
        <w:gridCol w:w="931"/>
        <w:gridCol w:w="1297"/>
      </w:tblGrid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"/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Ұйымның атауы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Мектепке дейінгі білім беру ұйымдарындағы ата-ана төлемақысының мөлшері (теңге) айына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 орталықтар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 орталықтар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шағын-орталық- тар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әкімдігінің мемлекеттік коммуналдық казыналық кәсіпорн "Балдырған" балалар бөбек 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7000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7500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әкімдігінің мемлекеттік коммуналдық казыналық кәсіпорн "Айгөлек" балалар бөбек 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7000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әкімдігінің мемлекеттік коммуналдық казыналық кәсіпорн "Еркетай" балалар бөбек 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7000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7500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Ақжар ауданы әкімдігінің мемлекеттік коммуналдық казыналық кәсіпорн "Балапан" балалар бөбек 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5500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6000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орта мектебінің жанындағы қосымша топтар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"Айсары негізгі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"Ақжарқын орта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"Алкатерек орта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6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"Ащыкөл орта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Ақжар ауданы әкімдігінің "Ақсары негізгі мектебі" коммуналдық мемлекеттік мекемесі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Ақжар ауданы әкімдігінің "Бостандық орта мектебі" коммуналдық мемлекеттік мекемесі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Ақжар ауданы әкімдігінің "Горьковский орта мектебі" коммуналдық мемлекеттік мекемесі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Ақжар ауданы әкімдігінің "Дәуіт орта мектебі" коммуналдық мемлекеттік мекемесі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1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"Қазан орта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"Қарашілік орта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"Қенащы орта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4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"Киев орта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5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"Қызылту орта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6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"№1Ленинград орта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7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"№2Ленинград орта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8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"Май орта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9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"Новосел негізгі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0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Солтүстік Қазақстан облысы Ақжар ауданы әкімдігінің "Тұғыржап бастауыш мектебі" коммуналдық мемлекеттік мекемесі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1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"Үлгілі орта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2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"Смағұл Садвақасов атындағы Ұялы орта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3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"Восход негізгі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4"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Білім және ғылым министрлігі Солтүстік Қазақстан облысы Ақжар ауданы әкімдігінің "Байтус орталау мектебі" коммуналдық мемлекеттік мекемесі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