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3c43" w14:textId="3513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ауданының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2017 жылғы 31 қазандағы № 19-1 шешімі. Солтүстік Қазақстан облысының Әділет департаментінде 2017 жылғы 16 қарашада № 4369 болып тіркелді. Күші жойылды - Солтүстік Қазақстан облысы Ақжар аудандық мәслихатының 2021 жылғы 22 қарашадағы № 11-11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Солтүстік Қазақстан облысы Ақжар аудандық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/>
          <w:color w:val="00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Солтүстік Қазақстан облысы Ақжар ауданының сот шешімімен коммуналдық меншікке түскен болып танылған иесіз қалдықтарды басқару қағидалары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облысыАқжар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облысыАқжар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шешімімен бекітілді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Акжар ауданының сот шешімімен коммуналдық меншікке түскен болып танылған иесіз қалдықтарды басқару қағидалары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Cот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20-1-бабының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Солтүстік Қазақстан облысы Ақжар ауданының атқарушы органы (бұдан әрі – жергiлiктi атқарушы орган) жүзеге асырады.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Ақжар ауданы әкімдігімен тұрғын-үй шаруашылық саласындағы қызметті атқаруға уәкілеттік берілген, тиісті жергілікті бюджеттен қаржыландыратын "Солтүстік Қазақстан облысы Ақжар ауданының әкімдігінің тұрғын-үй коммуналдық шаруашылығы, жолаушылар көлігі және автомобиль жолдары бөлімі" мемлекеттік мекемесі атқарушы органы белгіленеді.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қауіпті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