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86ba" w14:textId="d888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2017 жылғы 26 қазандағы № 189 қаулысы. Солтүстік Қазақстан облысының Әділет департаментінде 2017 жылғы 21 қарашада № 4373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кейбір қаулыларының күші жойылды деп танылсын: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Солтүстік Қазақстан облысы Ақжар аудандық әкімдігінің 2015 жылғы 12 ақпандағы № 39 "Солтүстік Қазақстан облысы Ақжар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Солтүстік Қазақстан облысы Ақжар ауданы әкімдігінің 2014 жылғы 11 тамыздағы № 279 қауылысына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3180 болып тіркелген, 2015 жылдың 17 наурызда "Акжарские вести", "Нұрлы ел" газеттерінде жарияланған);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Солтүстік Қазақстан облысы Ақжар аудандық әкімдігінің 2015 жылғы 31 желтоқсандағы № 289 "Солтүстік Қазақстан облысы Ақжар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Солтүстік Қазақстан облысы Ақжар ауданы әкімдігінің 2014 жылғы 11 тамыздағы № 279 қауылысына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3603 болып тіркелген, 2016 жылдың 15 ақпанда "Акжарские вести", "Нұрлы ел" газеттерінде жарияланған).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Ақжар ауданы әкімі аппаратының басшысы С.Ж. Бейсембаеваға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бұқаралық ақпарат құралдарында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