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4d46" w14:textId="dcc4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Солтүстік Қазақстан облысы Ақжар ауданы Ленинград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2017 жылғы 21 желтоқсандағы № 22-10 шешімі. Солтүстік Қазақстан облысының Әділет департаментінде 2018 жылғы 10 қаңтарда № 4488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Ленинград ауылдық округінің 2018-2020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29 692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10 687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19 005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29 692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06.12.2018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бюджеттің кірістері Қазақстан Республикасының 2008 жылғы 4 желтоқсандағы Бюджет кодексіне сәйкес мына салықтық түсімдер есебінен қалыптастырылатыны белгілесін: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салығына;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салығына.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2018 жылға берілетін бюджеттік субвенция 16405 мың теңге сомасында белгіленсін.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жалақысын толық мөлшерде төлеу қамтамасыз етілсін.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 № 22-10 Ақжар аудандық мәслихатының шешіміне 1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Ленинград ауылдық округінің 2018 жылға арналған бюджеті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мәслихатының 06.12.2018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640"/>
        <w:gridCol w:w="1091"/>
        <w:gridCol w:w="4820"/>
        <w:gridCol w:w="3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 № 22-10 Солтүстік Қазақстан облысы Ақжар аудандық мәслихатының шешіміне 2 қосымша</w:t>
            </w:r>
          </w:p>
        </w:tc>
      </w:tr>
    </w:tbl>
    <w:bookmarkStart w:name="z7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Ленинград ауылдық округінің 2019 жылға арналған бюджеті</w:t>
      </w:r>
    </w:p>
    <w:bookmarkEnd w:id="24"/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904"/>
        <w:gridCol w:w="1721"/>
        <w:gridCol w:w="3499"/>
        <w:gridCol w:w="3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</w:tr>
    </w:tbl>
    <w:bookmarkStart w:name="z9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Ленинград ауылдық округінің 2019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 № 22-10 Солтүстік Қазақстан облысы Ақжар аудандық мәслихатының шешіміне 3 қосымша</w:t>
            </w:r>
          </w:p>
        </w:tc>
      </w:tr>
    </w:tbl>
    <w:bookmarkStart w:name="z12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Ленинград ауылдық округінің 2020 жылға арналған бюджеті</w:t>
      </w:r>
    </w:p>
    <w:bookmarkEnd w:id="60"/>
    <w:bookmarkStart w:name="z12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904"/>
        <w:gridCol w:w="1721"/>
        <w:gridCol w:w="3499"/>
        <w:gridCol w:w="3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</w:tbl>
    <w:bookmarkStart w:name="z13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Ленинград ауылдық округінің 2020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