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23de" w14:textId="6442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депутаттығына кандидаттардың үгіттік баспа материалдарын орналастыру үшін орындарды анықтау және таңдаушыларымен кездесу өткізу үшін үй-жайларды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Ғабит Мүсірепов атындағы аудан әкімдігінің 2017 жылғы 25 мамырдағы № 165 қаулысы. Солтүстік Қазақстан облысының Әділет департаментінде 2017 жылғы 6 маусымда № 4209 болып тіркелді. Күші жойылды - Солтүстік Қазақстан облысы Ғабит Мүсірепов атындағы аудан әкімдігінің 2018 жылғы 23 ақпандағы № 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әкімдігінің 23.02.2018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аудандық сайлау комиссиясымен бірлесіп (келісім бойынша) Қазақстан Республикасы Парламенті Сенатының депутаттығына кандидаттардың үгіттік баспа материалдарын орналастыру орны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Парламенті Сенатының депутаттығына кандидаттардың таңдаушыларымен кездесу өткізу үшін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 шарт негізінде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Ғабит Мүсірепов атындағы аудан әкімі аппаратының басшысы Асхат Белгібайұлы Кенжебековке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25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2017 жылғы 25 мамырдағы № 165 қаулысына 1-қосымша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кандидаттардың үгіттік баспа материалдарын орналастыру орны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1715"/>
        <w:gridCol w:w="8393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6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алдындағы насихаттың үгіттік баспа материалдарын орналастыру үшін конструкцияның орны және мекенжайы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Ғабит Мүсірепов атындағы аудан Новоишим ауылының Мәдениет үйі ғимаратына іргелес аумақта орналасқан ақпараттық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2017 жылғы 25 мамырдағы № 165 қаулысына 2-қосымша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Сенатының депутаттығына кандидаттардың таңдаушыларымен кездесу өткізу үшін шарт негізінде ұсынылған үй-жай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3017"/>
        <w:gridCol w:w="7181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9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елді мекеннің атауы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Таңдауышыларымен кездесу үшін үй-жай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округі, Новоишим ауылы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ауылы: Мәдениет үйі, Абылай хан көшесі,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