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02858" w14:textId="fd028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2016 жылғы 21 желтоқсандағы № 8-1 "2017-2019 жылдарға арналған Ғабит Мүсірепов атындағы ауданның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 мәслихатының 2017 жылғы 15 мамырдағы № 11-3 шешімі. Солтүстік Қазақстан облысының Әділет департаментінде 2017 жылғы 7 маусымда № 4218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1. Ғабит Мүсірепов атындағы ауданы мәслихатының 2016 жылғы 21 желтоқсандағы № 8-1 "2017-2019 жылдарға арналған Ғабит Мүсірепов атындағы ауданның бюджеті туралы" шешіміне өзгеріс енгізу туралы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2017 жылғы 12 қаңтардағы № 4021 тіркелген, 2017 жылғы 23 қаңтарда "Есіл өңірі" және 2017 жылғы 23 қаңтарда "Новости Приишимья" аудандық газеттерінде жарияланған) келесі өзгеріс енгізілсін: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"1.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сәйкесінше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2017-2019 жылдарға, соның ішінде 2017 жылға арналған аудандық бюджет келесі көлемде бекітілсін: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кірістер – 6 708 893 мың теңге, соның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1 132 472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салыққа жатпайтын түсімдер – 63 657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түскен түсім – 85 538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5 427 226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шығыстар – 6 742 687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несиелеу – 54 657 мың теңге, соның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 несиесі – 78 280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 несиесін өтеу – 23 623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 бойынша операциялар сальдосы- - 6000 мың тенге, соның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қаржылық активтерді алу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қаржылық активтерді студан түскен түсімдер - 6 000 мың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(профицит) – - 82 451мың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бюджеттің (профицитты пайдалану) – 82 451 мың теңге: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қарыздардың түсімі – 78 280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23 623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қаражаттың қалдығын орындау -27 794 мың теңге.".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2017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Авраменко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маслихатының 2017 жылғы 15 мамырдағы № 11-3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маслихатының 2016 жылғы 21 желтоқсандағы № 8-1 шешіміне 1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Ғабит Мүсірепов атындағы ауданның 2017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035"/>
        <w:gridCol w:w="1035"/>
        <w:gridCol w:w="5463"/>
        <w:gridCol w:w="3957"/>
      </w:tblGrid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(мың теңге)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Табыстар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6 708 893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1 132 472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5 427 226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5 427 226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Кестенің жалғасы 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311"/>
        <w:gridCol w:w="657"/>
        <w:gridCol w:w="657"/>
        <w:gridCol w:w="3483"/>
        <w:gridCol w:w="1781"/>
        <w:gridCol w:w="483"/>
        <w:gridCol w:w="311"/>
        <w:gridCol w:w="657"/>
        <w:gridCol w:w="657"/>
        <w:gridCol w:w="1296"/>
        <w:gridCol w:w="1524"/>
      </w:tblGrid>
      <w:tr>
        <w:trPr/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6"/>
        </w:tc>
        <w:tc>
          <w:tcPr>
            <w:tcW w:w="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6 742 687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422 935,8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372 393,8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115 362,2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102 082,5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13 279,7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241 933,6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225 590,6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8 133,2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6 709,8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0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23 584,8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16 667,8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16 667,8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16 667,8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8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2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3 379 754,7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261 700,3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261 449,3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113 486,3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147 963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2 946 256,4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2 908 147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2 806 988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101 159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38 109,4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38 109,4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171 798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171 798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72 710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3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266 005,8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16 939,2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13 594,2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12 294,2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223 876,6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223 876,6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76 590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13 833,8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88 710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25 453,8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6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1 978 245,2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464 233,2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үйымдастыру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439 860,2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439 860,2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1 491 459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1 488 243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1 478 243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7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228 512,8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83 393,5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43 633,5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43 633,5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80 816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70 116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35 050,3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21 483,3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7 667,3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3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138 916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113 169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84 535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2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10 061,8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10 061,8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10 061,8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10 061,8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6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3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68 126,2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8 859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8 859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8 859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59 267,2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15 867,2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15 867,2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4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38 885,9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38 885,9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38 885,9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10 149,6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5 736,3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несиелеу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2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6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7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нәсиелерді өтеу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активтерiнiң операциясының сальдосы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1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 профициті)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-82 451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(профицитті пайдалану.) 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82 451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6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келісімі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78 280</w:t>
            </w:r>
          </w:p>
        </w:tc>
      </w:tr>
      <w:tr>
        <w:trPr/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9"/>
        </w:tc>
        <w:tc>
          <w:tcPr>
            <w:tcW w:w="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0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3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4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