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e0a0" w14:textId="42ce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2016 жылғы 21 желтоқсандағы № 8-1 "2017-2019 жылдарға арналған Ғабит Мүсірепов атындағы ауданның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15 тамыздағы № 13-3 шешімі. Солтүстік Қазақстан облысының Әділет департаментінде 2017 жылғы 29 тамызда № 4298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2016 жылғы 21 желтоқсандағы № 8-1 "2017-2019 жылдарға арналған Ғабит Мүсірепов атындағы ауданның бюджеті туралы" шешіміне өзгеріс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12 қаңтардағы № 4021 тіркелген, 2017 жылғы 23 қаңтарда "Есіл өңірі", 2017 жылғы 23 қаңтарда "Новости Приишимья" аудандық газеттерінде жарияланған)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1, 2 және сәйкесінше 3 қосымшаларға сәйкес 2017-2019 жылдарға, соның ішінде 2017 жылға арналған аудандық бюджет келесі көлемде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6 731 756,9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1 191 673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39 039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103 538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5 397 506,9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6 765 550,9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54 657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 – 78 280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– 23 623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 – - 6000 мың тенге,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студан түскен түсімдер - 6 000 мың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- 82 451мың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бюджеттің (профицитты пайдалану) – 82 451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78 280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23 623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қалдығын орындау – 27 794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2017 жылғы 15 тамыздағы № 13-3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2016 жылғы 21 желтоқсандағы № 8-1 шешіміне 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795"/>
        <w:gridCol w:w="5367"/>
        <w:gridCol w:w="4548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Табыстар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6 731 756,9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306 037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5 397 506,9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5 397 506,9</w:t>
            </w:r>
          </w:p>
        </w:tc>
      </w:tr>
    </w:tbl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05"/>
        <w:gridCol w:w="643"/>
        <w:gridCol w:w="643"/>
        <w:gridCol w:w="3412"/>
        <w:gridCol w:w="1744"/>
        <w:gridCol w:w="473"/>
        <w:gridCol w:w="305"/>
        <w:gridCol w:w="643"/>
        <w:gridCol w:w="644"/>
        <w:gridCol w:w="1269"/>
        <w:gridCol w:w="1746"/>
      </w:tblGrid>
      <w:tr>
        <w:trPr/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6 765 550,9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122 202,2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226 291,5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23 692,8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3 392 892,1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261 699,8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261 449,3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2 954 265,9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2 880 766,6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2 814 047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73 499,3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73 499,3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176 926,4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176 926,4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265 231,2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13 909,7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220 335,6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220 335,6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1 961 331,7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448 208,8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1 481 992,9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1 478 969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1 468 546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229 915,3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 Автомобиль көлiгi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73 977,5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активтерiнiң операциясының сальдосы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 профициті)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пайдалану.)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6"/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 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15 тамыздағы № 13-3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2016 жылғы 21 желтоқсандағы № 8-1 шешіміне 6 қосымша</w:t>
            </w:r>
          </w:p>
        </w:tc>
      </w:tr>
    </w:tbl>
    <w:bookmarkStart w:name="z27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ауылдық округтер бойынша жергілікті атқару органдарына трансферттерді бөлу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1788"/>
        <w:gridCol w:w="7736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 сомасы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24 209,9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