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c619" w14:textId="decc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Ғабит Мүсірепов атындағы аудан әкімдігінің 2017 жылғы 25 қазандағы № 334 қаулысы. Солтүстік Қазақстан облысының Әділет департаментінде 2017 жылғы 10 қарашада № 4360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Солтүстік Қазақстан облысы Ғабит Мүсірепов атындағы ауданы бойынша мектепке дейiнгi тәрбие мен оқытуға мемлекеттiк бiлiм беру тапсырысы,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аудан әкімдігінің 2017 жылғы 28 ақпандағы № 60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 (Нормативтік құқықтық актілер тізілімінде 2017 жылғы 30 наурызда № 4124 тіркелген, 2017 жылғы 10 сәуірде "Есіл Өңірі" және "Новости Приишимья" аудандық газеттерінде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2017 жылғы 25 қазан № 334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Солтүстік Қазақстан облысы Ғабит Мүсірепов атындағы ауданы бойынша мектепке дейiнгi тәрбие мен оқытуға мемлекеттiк бiлiм беру тапсырысы,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4895"/>
        <w:gridCol w:w="1457"/>
        <w:gridCol w:w="1459"/>
        <w:gridCol w:w="1457"/>
        <w:gridCol w:w="1076"/>
        <w:gridCol w:w="692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 тар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жанындағыжарты күндік шағын орталық тар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қаржыландырылатын мектепке дейінгі мекемелер </w:t>
            </w:r>
          </w:p>
          <w:bookmarkEnd w:id="7"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"Целинное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"Пески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"Володарское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"Новоишим қазақ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"Тоқсан би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"Ставрополка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"Раисовка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Новоишим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"Тоқты бастауыш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"Андреевка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"Привольное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"Червонный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"Рузаевка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"Чистопол орта мектебі" коммуналдық мемлекеттік мекемесі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2881"/>
        <w:gridCol w:w="1772"/>
        <w:gridCol w:w="1222"/>
        <w:gridCol w:w="1037"/>
        <w:gridCol w:w="668"/>
      </w:tblGrid>
      <w:tr>
        <w:trPr>
          <w:trHeight w:val="30" w:hRule="atLeast"/>
        </w:trPr>
        <w:tc>
          <w:tcPr>
            <w:tcW w:w="4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қаржыландырылатын, мектепке дейiнгi ұйымдар ата-аналарының бiр айдағы төлемақы мөлшерi (теңге)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шағын орталықтар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</w:p>
          <w:bookmarkEnd w:id="29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9870, 74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</w:p>
          <w:bookmarkEnd w:id="30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"Целинное орта мектебі" коммуналдық мемлекеттік мекемесі </w:t>
            </w:r>
          </w:p>
          <w:bookmarkEnd w:id="31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 орта мектебі" коммуналдық мемлекеттік мекемесі </w:t>
            </w:r>
          </w:p>
          <w:bookmarkEnd w:id="32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"Пески орта мектебі" коммуналдық мемлекеттік мекемесі </w:t>
            </w:r>
          </w:p>
          <w:bookmarkEnd w:id="33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"Володарское орта мектебі" коммуналдық мемлекеттік мекемесі </w:t>
            </w:r>
          </w:p>
          <w:bookmarkEnd w:id="34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</w:t>
            </w:r>
          </w:p>
          <w:bookmarkEnd w:id="35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"Новоишим қазақ орта мектебі" коммуналдық мемлекеттік мекемесі </w:t>
            </w:r>
          </w:p>
          <w:bookmarkEnd w:id="36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"Тоқсан би орта мектебі" коммуналдық мемлекеттік мекемесі </w:t>
            </w:r>
          </w:p>
          <w:bookmarkEnd w:id="37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"Ставрополка орта мектебі" коммуналдық мемлекеттік мекемесі </w:t>
            </w:r>
          </w:p>
          <w:bookmarkEnd w:id="38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"Раисовка орта мектебі" коммуналдық мемлекеттік мекемесі </w:t>
            </w:r>
          </w:p>
          <w:bookmarkEnd w:id="39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Новоишим орта мектебі" коммуналдық мемлекеттік мекемесі </w:t>
            </w:r>
          </w:p>
          <w:bookmarkEnd w:id="40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"Тоқты бастауыш мектебі" коммуналдық мемлекеттік мекемесі </w:t>
            </w:r>
          </w:p>
          <w:bookmarkEnd w:id="41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"Андреевка орта мектебі" коммуналдық мемлекеттік мекемесі </w:t>
            </w:r>
          </w:p>
          <w:bookmarkEnd w:id="42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орта мектебі" коммуналдық мемлекеттік мекемесі </w:t>
            </w:r>
          </w:p>
          <w:bookmarkEnd w:id="43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"Привольное орта мектебі" коммуналдық мемлекеттік мекемесі </w:t>
            </w:r>
          </w:p>
          <w:bookmarkEnd w:id="44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"Червонный орта мектебі" коммуналдық мемлекеттік мекемесі </w:t>
            </w:r>
          </w:p>
          <w:bookmarkEnd w:id="45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"Рузаевка орта мектебі" коммуналдық мемлекеттік мекемесі </w:t>
            </w:r>
          </w:p>
          <w:bookmarkEnd w:id="46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"Чистопол орта мектебі" коммуналдық мемлекеттік мекемесі </w:t>
            </w:r>
          </w:p>
          <w:bookmarkEnd w:id="47"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