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0766" w14:textId="e6e0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 2017 жылғы 27 қарашадағы № 15-2 шешімі. Солтүстік Қазақстан облысының Әділет департаментінде 2017 жылғы 6 желтоқсанда № 4401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2016 жылғы 21 желтоқсандағы № 8-1 "2017-2019 жылдарға арналған Ғабит Мүсірепов атындағы ауданның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 (Нормативтік құқықтық актілерді мемлекеттік тіркеу тізілімінде 2017 жылғы 12 қаңтардағы № 4021 тіркелген, 2017 жылғы 23 қаңтарда "Есіл өңірі", 2017 жылғы 23 қаңтарда "Новости Приишимья" аудандық газеттерінде жарияланған)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1, 2 және сәйкесінше 3 қосымшаларға сәйкес 2017-2019 жылдарға, соның ішінде 2017 жылға арналған аудандық бюджет келесі көлемде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6 709 893,4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1 192 454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35 545,8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93 304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5 382 589,6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6 750 689,4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60 465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 – 84088,5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– 23 623,5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– - 6000 мың тенге,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студан түскен түсімдер - 6 000 мың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- 88 259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бюджеттің (профицитты пайдалану) – 88 259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84 088,5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23 623,5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қалдығын орындау -27 794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Әділбеков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27 қарашадағы №15-2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2016 жылғы 2 желтоқсандағы № 8-1 шешіміне 1 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642"/>
        <w:gridCol w:w="6707"/>
        <w:gridCol w:w="366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6 709 893,4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5 382 589,6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5 382 589,6</w:t>
            </w:r>
          </w:p>
        </w:tc>
      </w:tr>
    </w:tbl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05"/>
        <w:gridCol w:w="643"/>
        <w:gridCol w:w="643"/>
        <w:gridCol w:w="3412"/>
        <w:gridCol w:w="1744"/>
        <w:gridCol w:w="473"/>
        <w:gridCol w:w="305"/>
        <w:gridCol w:w="643"/>
        <w:gridCol w:w="644"/>
        <w:gridCol w:w="1269"/>
        <w:gridCol w:w="1746"/>
      </w:tblGrid>
      <w:tr>
        <w:trPr/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6 750 689,4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368 381,8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121 944,9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230 577,4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223 095,4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3 394 274,2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257 311,3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257 060,8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113 297,8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2 957 622,6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2 887 042,1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2 820 303,3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66 738,8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179 340,3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179 340,3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74 678,4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259 321,3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74 420,3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24 219,5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1 942 903,3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447 082,7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422 317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1 468 110,6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1 465 086,7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1 458 181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230 538,1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66 217,8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139 454,3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6 921,9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68 272,7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бюджеттің шығындарын өтеу үшін төменгі бюджеттен ағымдағы нысаналы 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несиелер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нәсиелерді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 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-88 259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пайдалану.)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84 088,5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8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