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9c7e" w14:textId="c8e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Нежинка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17-8 шешімі. Солтүстік Қазақстан облысының Әділет департаментінде 2018 жылғы 18 қаңтарда № 4543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9-1, 75-баптарына,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1) тармақшасына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</w:t>
      </w:r>
      <w:r>
        <w:rPr>
          <w:rFonts w:ascii="Times New Roman"/>
          <w:b w:val="false"/>
          <w:i w:val="false"/>
          <w:color w:val="000000"/>
          <w:sz w:val="28"/>
        </w:rPr>
        <w:t>а сәйкес 2018-2020 жылдарға арналған Ғабит Мүсірепов атындағы ауданы Нежинка ауылдық округінің бюджеті бекітілсін, соның ішінде 2018 жылға арналғаны келесі көлемдерде: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14 292 мың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6 777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14 292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2018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ауыл, ауылдық округ аумағында тіркелген жеке тұлғалардың төлем көзінен салық салынбайтын табыстары бойынша жеке табыс салығы;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мүлкі ауыл, ауылдық округ аумағында орналасқан жеке тұлғалардың мүлкіне салынатын салықтар;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 ауыл аумағында орналасқан жеке және заңды тұлғалардан алынатын елді мекендер жерлеріне салынатын жер салығы;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аумағында тіркелген жеке және заңды тұлғалардан алынатын көлік құралдарына салынатын салық. </w:t>
      </w:r>
    </w:p>
    <w:bookmarkStart w:name="z1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бюджеттен ауылдық округ бюджетіне берілетін бюджеттік субвенцияның көлемі 6 777 мың теңгені кұрайды. </w:t>
      </w:r>
    </w:p>
    <w:bookmarkEnd w:id="18"/>
    <w:bookmarkStart w:name="z1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сала қызметкерлеріне жалақыны толық көлемде төлеу қамтамасыз етілсін. </w:t>
      </w:r>
    </w:p>
    <w:bookmarkEnd w:id="19"/>
    <w:bookmarkStart w:name="z1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17-8 шешіміне 1-қосымша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Нежинка ауылдық округінің бюджеті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әкімішісі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17-8 шешіміне 2 қосымша</w:t>
            </w:r>
          </w:p>
        </w:tc>
      </w:tr>
    </w:tbl>
    <w:bookmarkStart w:name="z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Нежинка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</w:tbl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49"/>
        <w:gridCol w:w="949"/>
        <w:gridCol w:w="2203"/>
        <w:gridCol w:w="1574"/>
        <w:gridCol w:w="699"/>
        <w:gridCol w:w="450"/>
        <w:gridCol w:w="949"/>
        <w:gridCol w:w="99"/>
        <w:gridCol w:w="1704"/>
        <w:gridCol w:w="1575"/>
      </w:tblGrid>
      <w:tr>
        <w:trPr/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17-8 шешіміне 3 қосымша</w:t>
            </w:r>
          </w:p>
        </w:tc>
      </w:tr>
    </w:tbl>
    <w:bookmarkStart w:name="z12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Нежинка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</w:tbl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49"/>
        <w:gridCol w:w="949"/>
        <w:gridCol w:w="2203"/>
        <w:gridCol w:w="1574"/>
        <w:gridCol w:w="699"/>
        <w:gridCol w:w="450"/>
        <w:gridCol w:w="949"/>
        <w:gridCol w:w="99"/>
        <w:gridCol w:w="1704"/>
        <w:gridCol w:w="1575"/>
      </w:tblGrid>
      <w:tr>
        <w:trPr/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