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015e" w14:textId="d240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Чистопол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17-2 шешімі. Солтүстік Қазақстан облысының Әділет департаментінде 2018 жылғы 18 қаңтарда № 4546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Чистопол ауылдық округінің бюджеті бекітілсін, соның ішінде 2018 жылға арналғаны келесі көлемдерде: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26 616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11 518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14 921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26 616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аумағында тіркелген жеке тұлғалардың төлем көзінен салық салынбайтын табыстары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ауыл, ауылдық округ аумағында орналасқан жеке тұлғалардың мүлкіне салынатын салықтар;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 аумағында орналасқан жеке және заңды тұлғалардан алынатын елді мекендер жерлеріне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 тіркелген жеке және заңды тұлғалардан алынатын көлік құралдарына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бюджетіне кірісі келесі салыққа жатпайтын түсімдер есебінен қалыптастырылатындығы белгіленсін: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мүлігін жалға беруден түсетін түсімдер.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 бюджетіне берілетін бюджеттік субвенцияның көлемі 14 921 мың теңгені кұрайды.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сала қызметкерлеріне жалақыны толық көлемде төлеу қамтамасыз етілсін.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төрайымы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мәслихатының 2017 жылғы 25 желтоқсандағы № 17-2 шешіміне 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Чистопол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17-2 шешіміне 2 қосымша</w:t>
            </w:r>
          </w:p>
        </w:tc>
      </w:tr>
    </w:tbl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Чистопол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2017жылғы 25 желтоқсандағы № 17-2 шешіміне 3 қосымша</w:t>
            </w:r>
          </w:p>
        </w:tc>
      </w:tr>
    </w:tbl>
    <w:bookmarkStart w:name="z12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