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aa6c" w14:textId="9aaa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Ғабит Мүсірепов атындағы ауданы Новоселов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25 желтоқсандағы № 17-7 шешімі. Солтүстік Қазақстан облысының Әділет департаментінде 2018 жылғы 18 қаңтарда № 4549 болып тіркелді.</w:t>
      </w:r>
    </w:p>
    <w:p>
      <w:pPr>
        <w:spacing w:after="0"/>
        <w:ind w:left="0"/>
        <w:jc w:val="both"/>
      </w:pPr>
      <w:bookmarkStart w:name="z3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Новоселов ауылдық округінің бюджеті бекітілсін, соның ішінде 2018 жылға арналғаны келесі көлемдерде: </w:t>
      </w:r>
    </w:p>
    <w:bookmarkEnd w:id="1"/>
    <w:bookmarkStart w:name="z5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14 896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11 543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14 896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 мәслихатының 11.10.2018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арналған ауылдық округі бюджетінің табысы келесі салықтық түсімдерден қалыптасады деп белгіленсін: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ауылдық округ аумағында тіркелген жеке тұлғалардың төлем көзінен салық салынбайтын табыстары бойынша жеке табыс салығы;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ауыл, ауылдық округ аумағында орналасқан жеке тұлғалардың мүлкіне салынатын салықтар;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 аумағында орналасқан жеке және заңды тұлғалардан алынатын елді мекендер жерлеріне салынатын жер салығы;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аумағында тіркелген жеке және заңды тұлғалардан алынатын көлік құралдарына салынатын салық.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округ бюджетіне берілетін бюджеттік субвенцияның мөлшері 11 543 мың теңгені құрайды.</w:t>
      </w:r>
    </w:p>
    <w:bookmarkEnd w:id="23"/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 төлеуді толық көлемде қамтамасыз ету.</w:t>
      </w:r>
    </w:p>
    <w:bookmarkEnd w:id="24"/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Әбдрахманова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17-7 шешіміне 1-қосымша</w:t>
            </w:r>
          </w:p>
        </w:tc>
      </w:tr>
    </w:tbl>
    <w:bookmarkStart w:name="z6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Новоселов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 мәслихатының 11.10.2018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717"/>
        <w:gridCol w:w="1517"/>
        <w:gridCol w:w="4716"/>
        <w:gridCol w:w="2515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17-7 шешіміне 2 қосымша</w:t>
            </w:r>
          </w:p>
        </w:tc>
      </w:tr>
    </w:tbl>
    <w:bookmarkStart w:name="z11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Новоселов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8"/>
        <w:gridCol w:w="3999"/>
        <w:gridCol w:w="4467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</w:tbl>
    <w:bookmarkStart w:name="z1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17-7 шешіміне 3 қосымша</w:t>
            </w:r>
          </w:p>
        </w:tc>
      </w:tr>
    </w:tbl>
    <w:bookmarkStart w:name="z16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Новоселов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(облысытық маңызы бар қаланың) бюджетінен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</w:tbl>
    <w:bookmarkStart w:name="z17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