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f924" w14:textId="fb6f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ауданның Көкалажар ауылдық округі Мәдениет ауылының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Көкалажар ауылдық округі әкімінің 2017 жылғы 13 желтоқсандағы № 12 шешімі. Солтүстік Қазақстан облысының Әділет департаментінде 2017 жылғы 27 желтоқсанда № 4455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2002 жылғы 10 шілдедегі Заңының 10-1 – 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</w:t>
      </w:r>
      <w:r>
        <w:rPr>
          <w:rFonts w:ascii="Times New Roman"/>
          <w:b w:val="false"/>
          <w:i w:val="false"/>
          <w:color w:val="000000"/>
          <w:sz w:val="28"/>
        </w:rPr>
        <w:t>сына сәйкес, Солтүстік Қазақстан облысы Ғабит Мүсірепов атындағы ауданының бас мемлекеттік ветеринарлық-санитарлық инспекторының 2017 жылғы 18 қыркүйектегі № 08-08/393 ұсынысы негізінде, Солтүстік Қазақстан облысы Ғабит Мүсірепов атындағы ауданының Көкалажар ауылдық округінің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ауданының Көкалажар ауылдық округі Мәдениет ауылының аумағында ірі қара малдың бруцеллез ауруын жою бойынша ветеринариялық іс-шаралар кешенінің аяқталуына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"Шектеу іс-шараларын белгілеу туралы" Солтүстік Қазақстан облысы Ғабит Мүсірепов атындағы ауданының Көкалажар ауылдық округі әкімінің 2017 жылғы 18 мамырдағы № 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жылғы 29 мамырда № 4198 тіркелген, 2017 жылғы 22 мамырда "Есіл Өңірі" және "Новости Приишимья" аудандық газеттерінде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рет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