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5ff1" w14:textId="c805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атыңдағы ауданы Қырымбет ауылдық округі әкімінің 2017 жылғы 13 желтоқсандағы № 7 шешімі. Солтүстік Қазақстан облысының Әділет департаментінде 2017 жылғы 27 желтоқсанда № 4454 болып тіркелді. Күші жойылды - Солтүстік Қазақстан облысы Ғабит Мүсірепов атыңдағы ауданы Қырымбет ауылдық округі әкімінің 2018 жылғы 7 қарашадағы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атыңдағы ауданы Қырымбет ауылдық округі әкімінің 07.11.2018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</w:t>
      </w:r>
      <w:r>
        <w:rPr>
          <w:rFonts w:ascii="Times New Roman"/>
          <w:b w:val="false"/>
          <w:i w:val="false"/>
          <w:color w:val="000000"/>
          <w:sz w:val="28"/>
        </w:rPr>
        <w:t>қшасына сәйкес, Солтүстік Қазақстан облысы Ғабит Мүсірепов атындағы ауданның бас мемлекеттік ветеринарлық-санитарлық инспекторының 2017 жылғы 09 қарашадағы № 08-08/505 ұсынысы негізінде, Солтүстік Қазақстан облысы Ғабит Мүсірепов атындағы ауданның Қырымбет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Қырымбет ауылдық округі Кырымбет ауылының ірі қара мал арасында бруцеллез ауруының туындауына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