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4084" w14:textId="f714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ауданның Ломоносов ауылдық округі Урожайное ауылының "АЗКО" жауапкершілігі шектеулі серіктестігі мал шаруашылығы фермасының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Ломоносов ауылдық округі әкімінің 2017 жылғы 2 мамырдағы № 4 шешімі. Солтүстік Қазақстан облысының Әділет департаментінде 2017 жылғы 15 мамырда № 4183 болып тіркелді. Күші жойылды - Солтүстік Қазақстан облысы Ғабит Мүсірепов атындағы аудан Ломоносов ауылдық округі әкімінің 2017 жылғы 16 қарашадағы № 13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атындағы аудан Ломоносов ауылдық округі әкімінің 16.11.2017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18 сәуірдегі № 08-08/150 ұсынысы негізінде, Солтүстік Қазақстан облысы Ғабит Мүсірепов атындағы ауданның Ломоносов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Ломоносов ауылдық округі Урожайное ауылының "АЗКО" жауапкершілігі шектеулі серіктестігі мал шаруашылығы фермасының аумағында жылқылар арасында ринопневмония ауруының туындауына байланысты шектеу іс-шаралары белгіленсін.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Нұрғалиев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