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7711" w14:textId="5857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Явленка ауылдық округі Явленка ауылының көшесіне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Явленка ауылдық округі әкімінің 2017 жылғы 6 қаңтардағы № 4 шешімі. Солтүстік Қазақстан облысының Әділет департаментінде 2017 жылғы 30 қаңтарда № 4035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пікірін ескере отырып, 2016 жылғы 19 қазандағы Солтүстік Қазақстан облыстық ономастика комиссиясы қорытындысы негізінде, ауылдық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Явленка ауылындағы атаусыз көшеге Борамбай Әбішевтің аты берілсін шекара шегінде: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көшенің басы- Явленка ауылы Қизатов көшесі №80 мекен-жайда орналасқан "Кеңес Одағының Батыры - Тимофей Позолотин атындағы №1 Явленка орта мектебі" коммуналдық мемлекеттік мекемесі, көшенің аяқталуы –Явленка ауылы Сыздықов көшесі № 34 мекен жайында орналасқан "Солтүстік Қазақстан облысының денсаулық сақтау басқармасы Солтүстік Қазақстан облысы әкімдігінің "Явленка орталық аудандық ауруханасы" шаруашылық жүргізу құқығындағы коммуналдық мемлекеттік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