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d2ce" w14:textId="bf0d2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ауданы мәслихатының 2017 жылғы 6 наурыздағы № 11/62 шешімі. Солтүстік Қазақстан облысының Әділет департаментінде 2017 жылғы 7 сәуірде № 4135 болып тіркелді. Күші жойылды – Солтүстік Қазақстан облысы Есіл ауданы мәслихатының 2018 жылғы 27 наурыздағы № 26/139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Есіл ауданы мәслихатының 27.03.2018 </w:t>
      </w:r>
      <w:r>
        <w:rPr>
          <w:rFonts w:ascii="Times New Roman"/>
          <w:b w:val="false"/>
          <w:i w:val="false"/>
          <w:color w:val="ff0000"/>
          <w:sz w:val="28"/>
        </w:rPr>
        <w:t>№ 26/139</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 33 бабының </w:t>
      </w:r>
      <w:r>
        <w:rPr>
          <w:rFonts w:ascii="Times New Roman"/>
          <w:b w:val="false"/>
          <w:i w:val="false"/>
          <w:color w:val="000000"/>
          <w:sz w:val="28"/>
        </w:rPr>
        <w:t>5 тармағына</w:t>
      </w:r>
      <w:r>
        <w:rPr>
          <w:rFonts w:ascii="Times New Roman"/>
          <w:b w:val="false"/>
          <w:i w:val="false"/>
          <w:color w:val="000000"/>
          <w:sz w:val="28"/>
        </w:rPr>
        <w:t xml:space="preserve"> сәйкес Солтүстік Қазақстан облысы Есіл ауданының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Қоса берілген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 әдістемесі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Есіл ауданы мәслихатының аппараты" мемлекеттік мекемесінің "Б" корпусы мемлекеттік әкімшілік қызметшілерінің қызметін бағалаудың әдістемесін бекіту туралы" Солтүстік Қазақстан облысы Есіл ауданы мәслихатының 2016 жылғы 17 ақпандағы № 51/318 </w:t>
      </w:r>
      <w:r>
        <w:rPr>
          <w:rFonts w:ascii="Times New Roman"/>
          <w:b w:val="false"/>
          <w:i w:val="false"/>
          <w:color w:val="000000"/>
          <w:sz w:val="28"/>
        </w:rPr>
        <w:t>шешімінің</w:t>
      </w:r>
      <w:r>
        <w:rPr>
          <w:rFonts w:ascii="Times New Roman"/>
          <w:b w:val="false"/>
          <w:i w:val="false"/>
          <w:color w:val="000000"/>
          <w:sz w:val="28"/>
        </w:rPr>
        <w:t xml:space="preserve"> (Нормативтiк құқықтық актілерінің мемлекеттік тіркеу тізілімінде 2016 жылдың 29 наурызында № 3669 болып тіркелген, "Әділет" ақпараттық-құқықтық жүйесінде 2016 жылғы 14 сәуірде, "Есіл таңы" және "Ишим" газеттерінде 2016 жылғы 29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Есіл ауданы мәслихатының </w:t>
            </w:r>
            <w:r>
              <w:br/>
            </w:r>
            <w:r>
              <w:rPr>
                <w:rFonts w:ascii="Times New Roman"/>
                <w:b w:val="false"/>
                <w:i/>
                <w:color w:val="000000"/>
                <w:sz w:val="20"/>
              </w:rPr>
              <w:t xml:space="preserve">сессия төрайымы, </w:t>
            </w:r>
            <w:r>
              <w:br/>
            </w:r>
            <w:r>
              <w:rPr>
                <w:rFonts w:ascii="Times New Roman"/>
                <w:b w:val="false"/>
                <w:i/>
                <w:color w:val="000000"/>
                <w:sz w:val="20"/>
              </w:rPr>
              <w:t xml:space="preserve">хатшысының міндетін </w:t>
            </w:r>
            <w:r>
              <w:br/>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О.Кондратьева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2017 жылғы 6 наурыздағы № 11/62 шешімімен бекітілген</w:t>
            </w:r>
          </w:p>
        </w:tc>
      </w:tr>
    </w:tbl>
    <w:bookmarkStart w:name="z10" w:id="4"/>
    <w:p>
      <w:pPr>
        <w:spacing w:after="0"/>
        <w:ind w:left="0"/>
        <w:jc w:val="left"/>
      </w:pPr>
      <w:r>
        <w:rPr>
          <w:rFonts w:ascii="Times New Roman"/>
          <w:b/>
          <w:i w:val="false"/>
          <w:color w:val="000000"/>
        </w:rPr>
        <w:t xml:space="preserve">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 </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Осы "Солтүстік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 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актілерінің мемлекеттік тіркеу тізілімінде 2016 жылғы 31 желтоқсанда № 14637 болып тіркелген)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13"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14"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15" w:id="9"/>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16"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7" w:id="11"/>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1"/>
    <w:bookmarkStart w:name="z18"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9"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20" w:id="14"/>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тұлға болып табылады.</w:t>
      </w:r>
    </w:p>
    <w:bookmarkEnd w:id="14"/>
    <w:bookmarkStart w:name="z21" w:id="15"/>
    <w:p>
      <w:pPr>
        <w:spacing w:after="0"/>
        <w:ind w:left="0"/>
        <w:jc w:val="both"/>
      </w:pPr>
      <w:r>
        <w:rPr>
          <w:rFonts w:ascii="Times New Roman"/>
          <w:b w:val="false"/>
          <w:i w:val="false"/>
          <w:color w:val="000000"/>
          <w:sz w:val="28"/>
        </w:rPr>
        <w:t>
      5. Жылдық бағалау:</w:t>
      </w:r>
    </w:p>
    <w:bookmarkEnd w:id="15"/>
    <w:bookmarkStart w:name="z22"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6"/>
    <w:bookmarkStart w:name="z23" w:id="17"/>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7"/>
    <w:bookmarkStart w:name="z24" w:id="18"/>
    <w:p>
      <w:pPr>
        <w:spacing w:after="0"/>
        <w:ind w:left="0"/>
        <w:jc w:val="both"/>
      </w:pPr>
      <w:r>
        <w:rPr>
          <w:rFonts w:ascii="Times New Roman"/>
          <w:b w:val="false"/>
          <w:i w:val="false"/>
          <w:color w:val="000000"/>
          <w:sz w:val="28"/>
        </w:rPr>
        <w:t>
      6. "Б" корпусы қызметшісі қызметінің бағалауы, мемлекеттік лауазымға тағайындау және мемлекеттік лауазымнан босату құқығы бар лауазымды тұлға – Солтүстік Қазақстан облысы Есіл ауданы мәслихатының хатшысымен құрылатын Бағалау жөніндегі комиссиямен өткізіледі.</w:t>
      </w:r>
    </w:p>
    <w:bookmarkEnd w:id="18"/>
    <w:bookmarkStart w:name="z25" w:id="19"/>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9"/>
    <w:bookmarkStart w:name="z26" w:id="20"/>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Солтүстік Қазақстан облысы Есіл ауданы мәслихаты хатшысының шешімі бойынша жүзеге асырылады.</w:t>
      </w:r>
    </w:p>
    <w:bookmarkEnd w:id="20"/>
    <w:bookmarkStart w:name="z27" w:id="21"/>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1"/>
    <w:bookmarkStart w:name="z28" w:id="22"/>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2"/>
    <w:bookmarkStart w:name="z29" w:id="23"/>
    <w:p>
      <w:pPr>
        <w:spacing w:after="0"/>
        <w:ind w:left="0"/>
        <w:jc w:val="both"/>
      </w:pPr>
      <w:r>
        <w:rPr>
          <w:rFonts w:ascii="Times New Roman"/>
          <w:b w:val="false"/>
          <w:i w:val="false"/>
          <w:color w:val="000000"/>
          <w:sz w:val="28"/>
        </w:rPr>
        <w:t xml:space="preserve">
      Комиссия хатшысы ретінде лауазымдық міндеттеріне кадр жұмыстарын жүргізуге кіретін "Солтүстік Қазақстан облысы Есіл ауданы мәслихатының аппараты" коммуналдық мемлекеттік мекемесінің қызметшісі болып табылады (бұдан әрі – Комиссия хатшысы). Комиссия хатшысы дауыс беруге қатыспайды. </w:t>
      </w:r>
    </w:p>
    <w:bookmarkEnd w:id="23"/>
    <w:bookmarkStart w:name="z30" w:id="24"/>
    <w:p>
      <w:pPr>
        <w:spacing w:after="0"/>
        <w:ind w:left="0"/>
        <w:jc w:val="left"/>
      </w:pPr>
      <w:r>
        <w:rPr>
          <w:rFonts w:ascii="Times New Roman"/>
          <w:b/>
          <w:i w:val="false"/>
          <w:color w:val="000000"/>
        </w:rPr>
        <w:t xml:space="preserve"> 2. Жұмыстың жеке жоспарын құрастыру</w:t>
      </w:r>
    </w:p>
    <w:bookmarkEnd w:id="24"/>
    <w:bookmarkStart w:name="z31" w:id="25"/>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25"/>
    <w:bookmarkStart w:name="z32" w:id="26"/>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6"/>
    <w:bookmarkStart w:name="z33" w:id="27"/>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7"/>
    <w:bookmarkStart w:name="z34" w:id="28"/>
    <w:p>
      <w:pPr>
        <w:spacing w:after="0"/>
        <w:ind w:left="0"/>
        <w:jc w:val="both"/>
      </w:pPr>
      <w:r>
        <w:rPr>
          <w:rFonts w:ascii="Times New Roman"/>
          <w:b w:val="false"/>
          <w:i w:val="false"/>
          <w:color w:val="000000"/>
          <w:sz w:val="28"/>
        </w:rPr>
        <w:t>
      13. Жеке жоспар екі данада құрастырылады. Бір дана лауазымдық міндеттеріне кадр жұмыстарын жүргізуге кіретін "Солтүстік Қазақстан облысы Есіл ауданы мәслихатының аппараты" коммуналдық мемлекеттік мекемесінің қызметшісіне беріледі. Екінші дана тікелей басшысы – мәслихат хатшысында болады.</w:t>
      </w:r>
    </w:p>
    <w:bookmarkEnd w:id="28"/>
    <w:bookmarkStart w:name="z35" w:id="29"/>
    <w:p>
      <w:pPr>
        <w:spacing w:after="0"/>
        <w:ind w:left="0"/>
        <w:jc w:val="left"/>
      </w:pPr>
      <w:r>
        <w:rPr>
          <w:rFonts w:ascii="Times New Roman"/>
          <w:b/>
          <w:i w:val="false"/>
          <w:color w:val="000000"/>
        </w:rPr>
        <w:t xml:space="preserve"> 3. Бағалауды жүргізуге дайындық</w:t>
      </w:r>
    </w:p>
    <w:bookmarkEnd w:id="29"/>
    <w:bookmarkStart w:name="z36" w:id="30"/>
    <w:p>
      <w:pPr>
        <w:spacing w:after="0"/>
        <w:ind w:left="0"/>
        <w:jc w:val="both"/>
      </w:pPr>
      <w:r>
        <w:rPr>
          <w:rFonts w:ascii="Times New Roman"/>
          <w:b w:val="false"/>
          <w:i w:val="false"/>
          <w:color w:val="000000"/>
          <w:sz w:val="28"/>
        </w:rPr>
        <w:t>
      14. Комиссия хатшысы Бағалау бойынша комиссия төрағасының келісімімен бағалауды өткізу кестесін қалыптастырады.</w:t>
      </w:r>
    </w:p>
    <w:bookmarkEnd w:id="30"/>
    <w:bookmarkStart w:name="z37" w:id="31"/>
    <w:p>
      <w:pPr>
        <w:spacing w:after="0"/>
        <w:ind w:left="0"/>
        <w:jc w:val="both"/>
      </w:pPr>
      <w:r>
        <w:rPr>
          <w:rFonts w:ascii="Times New Roman"/>
          <w:b w:val="false"/>
          <w:i w:val="false"/>
          <w:color w:val="000000"/>
          <w:sz w:val="28"/>
        </w:rPr>
        <w:t>
      Комиссия хатшысы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1"/>
    <w:bookmarkStart w:name="z38" w:id="32"/>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2"/>
    <w:bookmarkStart w:name="z39" w:id="33"/>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3"/>
    <w:bookmarkStart w:name="z40" w:id="34"/>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4"/>
    <w:bookmarkStart w:name="z41" w:id="35"/>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5"/>
    <w:bookmarkStart w:name="z42" w:id="36"/>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"Солтүстік Қазақстан облысы Есіл ауданы мәслихатының аппараты" коммуналдық мемлекеттік мекемесімен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6"/>
    <w:bookmarkStart w:name="z43" w:id="3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End w:id="37"/>
    <w:bookmarkStart w:name="z44" w:id="38"/>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38"/>
    <w:bookmarkStart w:name="z45" w:id="39"/>
    <w:p>
      <w:pPr>
        <w:spacing w:after="0"/>
        <w:ind w:left="0"/>
        <w:jc w:val="both"/>
      </w:pPr>
      <w:r>
        <w:rPr>
          <w:rFonts w:ascii="Times New Roman"/>
          <w:b w:val="false"/>
          <w:i w:val="false"/>
          <w:color w:val="000000"/>
          <w:sz w:val="28"/>
        </w:rPr>
        <w:t>
      20. Атқарушылық тәртібін бұзуға Солтүстік Қазақстан облысы Есіл ауданы мәслихаты хатшысының тапсырмаларын және жеке және заңды тұлғалардың өтініштерін орындау мерзімдерін бұзу жатады.</w:t>
      </w:r>
    </w:p>
    <w:bookmarkEnd w:id="39"/>
    <w:bookmarkStart w:name="z46" w:id="40"/>
    <w:p>
      <w:pPr>
        <w:spacing w:after="0"/>
        <w:ind w:left="0"/>
        <w:jc w:val="both"/>
      </w:pPr>
      <w:r>
        <w:rPr>
          <w:rFonts w:ascii="Times New Roman"/>
          <w:b w:val="false"/>
          <w:i w:val="false"/>
          <w:color w:val="000000"/>
          <w:sz w:val="28"/>
        </w:rPr>
        <w:t>
      Атқарушылық тәртібін бұзу фактілері туралы ақпараттың дереккөздері ретінде іс жүргізу бойынша бас маман және "Б" корпусы қызметшісінің тікелей басшысының құжатпен дәлелденген мәліметі саналады.</w:t>
      </w:r>
    </w:p>
    <w:bookmarkEnd w:id="40"/>
    <w:bookmarkStart w:name="z47" w:id="41"/>
    <w:p>
      <w:pPr>
        <w:spacing w:after="0"/>
        <w:ind w:left="0"/>
        <w:jc w:val="both"/>
      </w:pPr>
      <w:r>
        <w:rPr>
          <w:rFonts w:ascii="Times New Roman"/>
          <w:b w:val="false"/>
          <w:i w:val="false"/>
          <w:color w:val="000000"/>
          <w:sz w:val="28"/>
        </w:rPr>
        <w:t>
      21. Еңбек тәртібін бұзуға:</w:t>
      </w:r>
    </w:p>
    <w:bookmarkEnd w:id="41"/>
    <w:bookmarkStart w:name="z48" w:id="42"/>
    <w:p>
      <w:pPr>
        <w:spacing w:after="0"/>
        <w:ind w:left="0"/>
        <w:jc w:val="both"/>
      </w:pPr>
      <w:r>
        <w:rPr>
          <w:rFonts w:ascii="Times New Roman"/>
          <w:b w:val="false"/>
          <w:i w:val="false"/>
          <w:color w:val="000000"/>
          <w:sz w:val="28"/>
        </w:rPr>
        <w:t>
      1) дәлелді себепсіз жұмысқа кешігу;</w:t>
      </w:r>
    </w:p>
    <w:bookmarkEnd w:id="42"/>
    <w:bookmarkStart w:name="z49" w:id="43"/>
    <w:p>
      <w:pPr>
        <w:spacing w:after="0"/>
        <w:ind w:left="0"/>
        <w:jc w:val="both"/>
      </w:pPr>
      <w:r>
        <w:rPr>
          <w:rFonts w:ascii="Times New Roman"/>
          <w:b w:val="false"/>
          <w:i w:val="false"/>
          <w:color w:val="000000"/>
          <w:sz w:val="28"/>
        </w:rPr>
        <w:t>
      2) қызметшілердің қызметтік әдепті бұзуы жатады.</w:t>
      </w:r>
    </w:p>
    <w:bookmarkEnd w:id="43"/>
    <w:bookmarkStart w:name="z50" w:id="44"/>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Комиссия хатшысы және "Б" корпусы қызметшісінің тікелей басшысының құжатпен дәлелденген мәліметі саналады.</w:t>
      </w:r>
    </w:p>
    <w:bookmarkEnd w:id="44"/>
    <w:bookmarkStart w:name="z51" w:id="45"/>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баллдары қойылады.</w:t>
      </w:r>
    </w:p>
    <w:bookmarkEnd w:id="45"/>
    <w:bookmarkStart w:name="z52" w:id="46"/>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6"/>
    <w:bookmarkStart w:name="z53" w:id="47"/>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Комиссия хатшысы және іс жүргізу бойынша бас маман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7"/>
    <w:bookmarkStart w:name="z54" w:id="48"/>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8"/>
    <w:bookmarkStart w:name="z55" w:id="49"/>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іс жүргізу бойынша бас маман және "Б" корпусы қызметшісінің тікелей басшысы еркін нысанда танысудан бас тарту туралы акт құрастырады.</w:t>
      </w:r>
    </w:p>
    <w:bookmarkEnd w:id="49"/>
    <w:bookmarkStart w:name="z56" w:id="50"/>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50"/>
    <w:bookmarkStart w:name="z57" w:id="51"/>
    <w:p>
      <w:pPr>
        <w:spacing w:after="0"/>
        <w:ind w:left="0"/>
        <w:jc w:val="both"/>
      </w:pPr>
      <w:r>
        <w:rPr>
          <w:rFonts w:ascii="Times New Roman"/>
          <w:b w:val="false"/>
          <w:i w:val="false"/>
          <w:color w:val="000000"/>
          <w:sz w:val="28"/>
        </w:rPr>
        <w:t>
      ∑ т = 100 + а – в,</w:t>
      </w:r>
    </w:p>
    <w:bookmarkEnd w:id="51"/>
    <w:bookmarkStart w:name="z58" w:id="52"/>
    <w:p>
      <w:pPr>
        <w:spacing w:after="0"/>
        <w:ind w:left="0"/>
        <w:jc w:val="both"/>
      </w:pPr>
      <w:r>
        <w:rPr>
          <w:rFonts w:ascii="Times New Roman"/>
          <w:b w:val="false"/>
          <w:i w:val="false"/>
          <w:color w:val="000000"/>
          <w:sz w:val="28"/>
        </w:rPr>
        <w:t xml:space="preserve">
      ∑ т – тоқсандық баға; </w:t>
      </w:r>
    </w:p>
    <w:bookmarkEnd w:id="52"/>
    <w:bookmarkStart w:name="z59" w:id="53"/>
    <w:p>
      <w:pPr>
        <w:spacing w:after="0"/>
        <w:ind w:left="0"/>
        <w:jc w:val="both"/>
      </w:pPr>
      <w:r>
        <w:rPr>
          <w:rFonts w:ascii="Times New Roman"/>
          <w:b w:val="false"/>
          <w:i w:val="false"/>
          <w:color w:val="000000"/>
          <w:sz w:val="28"/>
        </w:rPr>
        <w:t>
      a – көтермелеу балдары;</w:t>
      </w:r>
    </w:p>
    <w:bookmarkEnd w:id="53"/>
    <w:bookmarkStart w:name="z60" w:id="54"/>
    <w:p>
      <w:pPr>
        <w:spacing w:after="0"/>
        <w:ind w:left="0"/>
        <w:jc w:val="both"/>
      </w:pPr>
      <w:r>
        <w:rPr>
          <w:rFonts w:ascii="Times New Roman"/>
          <w:b w:val="false"/>
          <w:i w:val="false"/>
          <w:color w:val="000000"/>
          <w:sz w:val="28"/>
        </w:rPr>
        <w:t>
      в – айыппұл балдары.</w:t>
      </w:r>
    </w:p>
    <w:bookmarkEnd w:id="54"/>
    <w:bookmarkStart w:name="z61" w:id="55"/>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 қойылады.</w:t>
      </w:r>
    </w:p>
    <w:bookmarkEnd w:id="55"/>
    <w:bookmarkStart w:name="z62" w:id="56"/>
    <w:p>
      <w:pPr>
        <w:spacing w:after="0"/>
        <w:ind w:left="0"/>
        <w:jc w:val="left"/>
      </w:pPr>
      <w:r>
        <w:rPr>
          <w:rFonts w:ascii="Times New Roman"/>
          <w:b/>
          <w:i w:val="false"/>
          <w:color w:val="000000"/>
        </w:rPr>
        <w:t xml:space="preserve"> 5. Жылдық бағалау</w:t>
      </w:r>
    </w:p>
    <w:bookmarkEnd w:id="56"/>
    <w:bookmarkStart w:name="z63" w:id="57"/>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7"/>
    <w:bookmarkStart w:name="z64" w:id="58"/>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58"/>
    <w:bookmarkStart w:name="z65" w:id="5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59"/>
    <w:bookmarkStart w:name="z66" w:id="60"/>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0"/>
    <w:bookmarkStart w:name="z67" w:id="61"/>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1"/>
    <w:bookmarkStart w:name="z68" w:id="62"/>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2"/>
    <w:bookmarkStart w:name="z69" w:id="63"/>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3"/>
    <w:bookmarkStart w:name="z70" w:id="64"/>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4"/>
    <w:bookmarkStart w:name="z71" w:id="6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басшысымен танысудан бас тарту туралы еркін нысанда акт құрастырылады.</w:t>
      </w:r>
    </w:p>
    <w:bookmarkEnd w:id="65"/>
    <w:bookmarkStart w:name="z72" w:id="66"/>
    <w:p>
      <w:pPr>
        <w:spacing w:after="0"/>
        <w:ind w:left="0"/>
        <w:jc w:val="both"/>
      </w:pPr>
      <w:r>
        <w:rPr>
          <w:rFonts w:ascii="Times New Roman"/>
          <w:b w:val="false"/>
          <w:i w:val="false"/>
          <w:color w:val="000000"/>
          <w:sz w:val="28"/>
        </w:rPr>
        <w:t>
      32. Комиссия хатшысы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6"/>
    <w:bookmarkStart w:name="z73" w:id="67"/>
    <w:p>
      <w:pPr>
        <w:spacing w:after="0"/>
        <w:ind w:left="0"/>
        <w:jc w:val="both"/>
      </w:pPr>
      <w:r>
        <w:rPr>
          <w:rFonts w:ascii="Times New Roman"/>
          <w:b w:val="false"/>
          <w:i w:val="false"/>
          <w:color w:val="000000"/>
          <w:sz w:val="28"/>
        </w:rPr>
        <w:t>
      ∑ жыл = 0,4* ∑ т. + 0,6 * ∑ ЖЖ</w:t>
      </w:r>
    </w:p>
    <w:bookmarkEnd w:id="67"/>
    <w:bookmarkStart w:name="z74" w:id="68"/>
    <w:p>
      <w:pPr>
        <w:spacing w:after="0"/>
        <w:ind w:left="0"/>
        <w:jc w:val="both"/>
      </w:pPr>
      <w:r>
        <w:rPr>
          <w:rFonts w:ascii="Times New Roman"/>
          <w:b w:val="false"/>
          <w:i w:val="false"/>
          <w:color w:val="000000"/>
          <w:sz w:val="28"/>
        </w:rPr>
        <w:t>
      ∑ жыл - жылдық баға;</w:t>
      </w:r>
    </w:p>
    <w:bookmarkEnd w:id="68"/>
    <w:bookmarkStart w:name="z75" w:id="69"/>
    <w:p>
      <w:pPr>
        <w:spacing w:after="0"/>
        <w:ind w:left="0"/>
        <w:jc w:val="both"/>
      </w:pPr>
      <w:r>
        <w:rPr>
          <w:rFonts w:ascii="Times New Roman"/>
          <w:b w:val="false"/>
          <w:i w:val="false"/>
          <w:color w:val="000000"/>
          <w:sz w:val="28"/>
        </w:rPr>
        <w:t>
      ∑т –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балдық бағалар жүйесіне келтіріледі, атап айтқанда:</w:t>
      </w:r>
    </w:p>
    <w:bookmarkEnd w:id="69"/>
    <w:bookmarkStart w:name="z76" w:id="70"/>
    <w:p>
      <w:pPr>
        <w:spacing w:after="0"/>
        <w:ind w:left="0"/>
        <w:jc w:val="both"/>
      </w:pPr>
      <w:r>
        <w:rPr>
          <w:rFonts w:ascii="Times New Roman"/>
          <w:b w:val="false"/>
          <w:i w:val="false"/>
          <w:color w:val="000000"/>
          <w:sz w:val="28"/>
        </w:rPr>
        <w:t>
      "қанағаттанарлықсыз" мәнге (80 балдан төмен) – 2 балл,</w:t>
      </w:r>
    </w:p>
    <w:bookmarkEnd w:id="70"/>
    <w:bookmarkStart w:name="z77" w:id="71"/>
    <w:p>
      <w:pPr>
        <w:spacing w:after="0"/>
        <w:ind w:left="0"/>
        <w:jc w:val="both"/>
      </w:pPr>
      <w:r>
        <w:rPr>
          <w:rFonts w:ascii="Times New Roman"/>
          <w:b w:val="false"/>
          <w:i w:val="false"/>
          <w:color w:val="000000"/>
          <w:sz w:val="28"/>
        </w:rPr>
        <w:t>
      "қанағаттанарлық" мәнге (80-нен 105 балға дейін) – 3 балл,</w:t>
      </w:r>
    </w:p>
    <w:bookmarkEnd w:id="71"/>
    <w:bookmarkStart w:name="z78" w:id="72"/>
    <w:p>
      <w:pPr>
        <w:spacing w:after="0"/>
        <w:ind w:left="0"/>
        <w:jc w:val="both"/>
      </w:pPr>
      <w:r>
        <w:rPr>
          <w:rFonts w:ascii="Times New Roman"/>
          <w:b w:val="false"/>
          <w:i w:val="false"/>
          <w:color w:val="000000"/>
          <w:sz w:val="28"/>
        </w:rPr>
        <w:t>
       "тиімді" мәнге (106-дан 130 балға (қоса алғанда) дейін) – 4 балл,</w:t>
      </w:r>
    </w:p>
    <w:bookmarkEnd w:id="72"/>
    <w:bookmarkStart w:name="z79" w:id="73"/>
    <w:p>
      <w:pPr>
        <w:spacing w:after="0"/>
        <w:ind w:left="0"/>
        <w:jc w:val="both"/>
      </w:pPr>
      <w:r>
        <w:rPr>
          <w:rFonts w:ascii="Times New Roman"/>
          <w:b w:val="false"/>
          <w:i w:val="false"/>
          <w:color w:val="000000"/>
          <w:sz w:val="28"/>
        </w:rPr>
        <w:t>
       "өте жақсы" мәнге (130 балдан астам) – 5 балл;</w:t>
      </w:r>
    </w:p>
    <w:bookmarkEnd w:id="73"/>
    <w:bookmarkStart w:name="z80" w:id="74"/>
    <w:p>
      <w:pPr>
        <w:spacing w:after="0"/>
        <w:ind w:left="0"/>
        <w:jc w:val="both"/>
      </w:pPr>
      <w:r>
        <w:rPr>
          <w:rFonts w:ascii="Times New Roman"/>
          <w:b w:val="false"/>
          <w:i w:val="false"/>
          <w:color w:val="000000"/>
          <w:sz w:val="28"/>
        </w:rPr>
        <w:t>
       ∑ЖЖ – жеке жұмыс жоспарын орындау бағасы (орта арифметикалық мән).</w:t>
      </w:r>
    </w:p>
    <w:bookmarkEnd w:id="74"/>
    <w:bookmarkStart w:name="z81" w:id="75"/>
    <w:p>
      <w:pPr>
        <w:spacing w:after="0"/>
        <w:ind w:left="0"/>
        <w:jc w:val="both"/>
      </w:pPr>
      <w:r>
        <w:rPr>
          <w:rFonts w:ascii="Times New Roman"/>
          <w:b w:val="false"/>
          <w:i w:val="false"/>
          <w:color w:val="000000"/>
          <w:sz w:val="28"/>
        </w:rPr>
        <w:t>
      33. Жылдың қорытынды бағасы мынадай шәкіл бойынша қойылады:</w:t>
      </w:r>
    </w:p>
    <w:bookmarkEnd w:id="75"/>
    <w:bookmarkStart w:name="z82" w:id="76"/>
    <w:p>
      <w:pPr>
        <w:spacing w:after="0"/>
        <w:ind w:left="0"/>
        <w:jc w:val="both"/>
      </w:pPr>
      <w:r>
        <w:rPr>
          <w:rFonts w:ascii="Times New Roman"/>
          <w:b w:val="false"/>
          <w:i w:val="false"/>
          <w:color w:val="000000"/>
          <w:sz w:val="28"/>
        </w:rPr>
        <w:t>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6"/>
    <w:bookmarkStart w:name="z83"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84" w:id="78"/>
    <w:p>
      <w:pPr>
        <w:spacing w:after="0"/>
        <w:ind w:left="0"/>
        <w:jc w:val="both"/>
      </w:pPr>
      <w:r>
        <w:rPr>
          <w:rFonts w:ascii="Times New Roman"/>
          <w:b w:val="false"/>
          <w:i w:val="false"/>
          <w:color w:val="000000"/>
          <w:sz w:val="28"/>
        </w:rPr>
        <w:t>
      34.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85" w:id="79"/>
    <w:p>
      <w:pPr>
        <w:spacing w:after="0"/>
        <w:ind w:left="0"/>
        <w:jc w:val="both"/>
      </w:pPr>
      <w:r>
        <w:rPr>
          <w:rFonts w:ascii="Times New Roman"/>
          <w:b w:val="false"/>
          <w:i w:val="false"/>
          <w:color w:val="000000"/>
          <w:sz w:val="28"/>
        </w:rPr>
        <w:t>
      Комиссия хатшысы Комиссияның отырысына келесі құжаттарды:</w:t>
      </w:r>
    </w:p>
    <w:bookmarkEnd w:id="79"/>
    <w:bookmarkStart w:name="z86" w:id="80"/>
    <w:p>
      <w:pPr>
        <w:spacing w:after="0"/>
        <w:ind w:left="0"/>
        <w:jc w:val="both"/>
      </w:pPr>
      <w:r>
        <w:rPr>
          <w:rFonts w:ascii="Times New Roman"/>
          <w:b w:val="false"/>
          <w:i w:val="false"/>
          <w:color w:val="000000"/>
          <w:sz w:val="28"/>
        </w:rPr>
        <w:t>
      1) толтырылған бағалау парақтарын;</w:t>
      </w:r>
    </w:p>
    <w:bookmarkEnd w:id="80"/>
    <w:bookmarkStart w:name="z87"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88"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89" w:id="83"/>
    <w:p>
      <w:pPr>
        <w:spacing w:after="0"/>
        <w:ind w:left="0"/>
        <w:jc w:val="both"/>
      </w:pPr>
      <w:r>
        <w:rPr>
          <w:rFonts w:ascii="Times New Roman"/>
          <w:b w:val="false"/>
          <w:i w:val="false"/>
          <w:color w:val="000000"/>
          <w:sz w:val="28"/>
        </w:rPr>
        <w:t>
      35. Комиссия бағалау нәтижелерін қарастырады және келесі шешімдердің бірін шығарады:</w:t>
      </w:r>
    </w:p>
    <w:bookmarkEnd w:id="83"/>
    <w:bookmarkStart w:name="z90" w:id="84"/>
    <w:p>
      <w:pPr>
        <w:spacing w:after="0"/>
        <w:ind w:left="0"/>
        <w:jc w:val="both"/>
      </w:pPr>
      <w:r>
        <w:rPr>
          <w:rFonts w:ascii="Times New Roman"/>
          <w:b w:val="false"/>
          <w:i w:val="false"/>
          <w:color w:val="000000"/>
          <w:sz w:val="28"/>
        </w:rPr>
        <w:t>
      1) бағалау нәтижелерін бекітеді;</w:t>
      </w:r>
    </w:p>
    <w:bookmarkEnd w:id="84"/>
    <w:bookmarkStart w:name="z91" w:id="85"/>
    <w:p>
      <w:pPr>
        <w:spacing w:after="0"/>
        <w:ind w:left="0"/>
        <w:jc w:val="both"/>
      </w:pPr>
      <w:r>
        <w:rPr>
          <w:rFonts w:ascii="Times New Roman"/>
          <w:b w:val="false"/>
          <w:i w:val="false"/>
          <w:color w:val="000000"/>
          <w:sz w:val="28"/>
        </w:rPr>
        <w:t>
      2) бағалау нәтижелерін қайта қарайды.</w:t>
      </w:r>
    </w:p>
    <w:bookmarkEnd w:id="85"/>
    <w:bookmarkStart w:name="z92" w:id="8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6"/>
    <w:bookmarkStart w:name="z93" w:id="87"/>
    <w:p>
      <w:pPr>
        <w:spacing w:after="0"/>
        <w:ind w:left="0"/>
        <w:jc w:val="both"/>
      </w:pPr>
      <w:r>
        <w:rPr>
          <w:rFonts w:ascii="Times New Roman"/>
          <w:b w:val="false"/>
          <w:i w:val="false"/>
          <w:color w:val="000000"/>
          <w:sz w:val="28"/>
        </w:rPr>
        <w:t>
      36. Комиссия хатшысы бағалау нәтижелерімен ол аяқталған соң екі жұмыс күні ішінде "Б" корпусының қызметшісін таныстырады.</w:t>
      </w:r>
    </w:p>
    <w:bookmarkEnd w:id="87"/>
    <w:bookmarkStart w:name="z94" w:id="88"/>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8"/>
    <w:bookmarkStart w:name="z95" w:id="89"/>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Комиссия хатшысымен танысудан бас тарту туралы еркін нұсқада акт құрастырылады.</w:t>
      </w:r>
    </w:p>
    <w:bookmarkEnd w:id="89"/>
    <w:bookmarkStart w:name="z96" w:id="90"/>
    <w:p>
      <w:pPr>
        <w:spacing w:after="0"/>
        <w:ind w:left="0"/>
        <w:jc w:val="both"/>
      </w:pPr>
      <w:r>
        <w:rPr>
          <w:rFonts w:ascii="Times New Roman"/>
          <w:b w:val="false"/>
          <w:i w:val="false"/>
          <w:color w:val="000000"/>
          <w:sz w:val="28"/>
        </w:rPr>
        <w:t>
      37. Осы Әдістеменің 34-тармағында көрсетілген құжаттар, сондай-ақ комиссия отырысының қол қойылған хаттамасы лауазымдық міндеттеріне кадр жұмыстарын жүргізуге кіретін "Солтүстік Қазақстан облысы Есіл ауданы мәслихатының аппараты" коммуналдық мемлекеттік мекемесінің қызметшісінде сақталады.</w:t>
      </w:r>
    </w:p>
    <w:bookmarkEnd w:id="90"/>
    <w:bookmarkStart w:name="z97" w:id="91"/>
    <w:p>
      <w:pPr>
        <w:spacing w:after="0"/>
        <w:ind w:left="0"/>
        <w:jc w:val="left"/>
      </w:pPr>
      <w:r>
        <w:rPr>
          <w:rFonts w:ascii="Times New Roman"/>
          <w:b/>
          <w:i w:val="false"/>
          <w:color w:val="000000"/>
        </w:rPr>
        <w:t xml:space="preserve"> 7. Бағалау нәтижелеріне шағымдану</w:t>
      </w:r>
    </w:p>
    <w:bookmarkEnd w:id="91"/>
    <w:bookmarkStart w:name="z98" w:id="92"/>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және сыбайлас жемқорлыққа қарсы іс-қимыл жөніндегі уәкілетті органның аумақтық департаментіне шағымдануы шешім шыққан күннен бастап он жұмыс күні ішінде жүзеге асырылады.</w:t>
      </w:r>
    </w:p>
    <w:bookmarkEnd w:id="92"/>
    <w:bookmarkStart w:name="z99" w:id="93"/>
    <w:p>
      <w:pPr>
        <w:spacing w:after="0"/>
        <w:ind w:left="0"/>
        <w:jc w:val="both"/>
      </w:pPr>
      <w:r>
        <w:rPr>
          <w:rFonts w:ascii="Times New Roman"/>
          <w:b w:val="false"/>
          <w:i w:val="false"/>
          <w:color w:val="000000"/>
          <w:sz w:val="28"/>
        </w:rPr>
        <w:t>
      39. Мемлекеттік қызмет істері және сыбайлас жемқорлыққа қарсы іс-қимыл жөніндегі уәкілетті органның аумақтық департаменті "Б" корпусы қызметшісінен шағым түскен күннен бастап он жұмыс күні ішінде шағымды қарайды және заңнамамен белгіленген бағалау жүргізу тәртібінің бұзушылықтары анықталған жағдайда, "Солтүстік Қазақстан облысы Есіл ауданы мәслихатының аппараты" коммуналдық мемлекеттік мекемесіне Комиссия шешімінің күшін жою туралы ұсыныс жасайды.</w:t>
      </w:r>
    </w:p>
    <w:bookmarkEnd w:id="93"/>
    <w:bookmarkStart w:name="z100" w:id="94"/>
    <w:p>
      <w:pPr>
        <w:spacing w:after="0"/>
        <w:ind w:left="0"/>
        <w:jc w:val="both"/>
      </w:pPr>
      <w:r>
        <w:rPr>
          <w:rFonts w:ascii="Times New Roman"/>
          <w:b w:val="false"/>
          <w:i w:val="false"/>
          <w:color w:val="000000"/>
          <w:sz w:val="28"/>
        </w:rPr>
        <w:t>
      40. Қабылданған шешім туралы ақпаратты "Солтүстік Қазақстан облысы Есіл ауданы мәслихатының аппараты" коммуналдық мемлекеттік мекемесі екі апта ішінде мемлекеттік қызмет істері және сыбайлас жемқорлыққа қарсы іс-қимыл жөніндегі уәкілетті органның аумақтық департаментіне жолданады.</w:t>
      </w:r>
    </w:p>
    <w:bookmarkEnd w:id="94"/>
    <w:bookmarkStart w:name="z101" w:id="95"/>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5"/>
    <w:bookmarkStart w:name="z102" w:id="96"/>
    <w:p>
      <w:pPr>
        <w:spacing w:after="0"/>
        <w:ind w:left="0"/>
        <w:jc w:val="left"/>
      </w:pPr>
      <w:r>
        <w:rPr>
          <w:rFonts w:ascii="Times New Roman"/>
          <w:b/>
          <w:i w:val="false"/>
          <w:color w:val="000000"/>
        </w:rPr>
        <w:t xml:space="preserve"> 8. Бағалау нәтижелері бойынша шешім қабылдау</w:t>
      </w:r>
    </w:p>
    <w:bookmarkEnd w:id="96"/>
    <w:bookmarkStart w:name="z103" w:id="97"/>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7"/>
    <w:bookmarkStart w:name="z104" w:id="98"/>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8"/>
    <w:bookmarkStart w:name="z105" w:id="99"/>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9"/>
    <w:bookmarkStart w:name="z106" w:id="100"/>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 жоғарылату курстарына жіберіледі.</w:t>
      </w:r>
    </w:p>
    <w:bookmarkEnd w:id="100"/>
    <w:bookmarkStart w:name="z107" w:id="101"/>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1"/>
    <w:bookmarkStart w:name="z108" w:id="102"/>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2"/>
    <w:bookmarkStart w:name="z109" w:id="103"/>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әдістемесіне 1-қосымша</w:t>
            </w:r>
          </w:p>
        </w:tc>
      </w:tr>
    </w:tbl>
    <w:bookmarkStart w:name="z111" w:id="104"/>
    <w:p>
      <w:pPr>
        <w:spacing w:after="0"/>
        <w:ind w:left="0"/>
        <w:jc w:val="both"/>
      </w:pPr>
      <w:r>
        <w:rPr>
          <w:rFonts w:ascii="Times New Roman"/>
          <w:b w:val="false"/>
          <w:i w:val="false"/>
          <w:color w:val="000000"/>
          <w:sz w:val="28"/>
        </w:rPr>
        <w:t>
      Нысан</w:t>
      </w:r>
    </w:p>
    <w:bookmarkEnd w:id="104"/>
    <w:bookmarkStart w:name="z112" w:id="105"/>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05"/>
    <w:bookmarkStart w:name="z113" w:id="106"/>
    <w:p>
      <w:pPr>
        <w:spacing w:after="0"/>
        <w:ind w:left="0"/>
        <w:jc w:val="both"/>
      </w:pPr>
      <w:r>
        <w:rPr>
          <w:rFonts w:ascii="Times New Roman"/>
          <w:b w:val="false"/>
          <w:i w:val="false"/>
          <w:color w:val="000000"/>
          <w:sz w:val="28"/>
        </w:rPr>
        <w:t>
      _________________жыл</w:t>
      </w:r>
    </w:p>
    <w:bookmarkEnd w:id="106"/>
    <w:bookmarkStart w:name="z114" w:id="107"/>
    <w:p>
      <w:pPr>
        <w:spacing w:after="0"/>
        <w:ind w:left="0"/>
        <w:jc w:val="both"/>
      </w:pPr>
      <w:r>
        <w:rPr>
          <w:rFonts w:ascii="Times New Roman"/>
          <w:b w:val="false"/>
          <w:i w:val="false"/>
          <w:color w:val="000000"/>
          <w:sz w:val="28"/>
        </w:rPr>
        <w:t>
      (жеке жоспар құрастырылатын кезең)</w:t>
      </w:r>
    </w:p>
    <w:bookmarkEnd w:id="107"/>
    <w:bookmarkStart w:name="z115" w:id="108"/>
    <w:p>
      <w:pPr>
        <w:spacing w:after="0"/>
        <w:ind w:left="0"/>
        <w:jc w:val="both"/>
      </w:pPr>
      <w:r>
        <w:rPr>
          <w:rFonts w:ascii="Times New Roman"/>
          <w:b w:val="false"/>
          <w:i w:val="false"/>
          <w:color w:val="000000"/>
          <w:sz w:val="28"/>
        </w:rPr>
        <w:t>
      Қызметшінің (тегі, аты, әкесінің аты (болған жағдайда)):____________________</w:t>
      </w:r>
    </w:p>
    <w:bookmarkEnd w:id="108"/>
    <w:bookmarkStart w:name="z116" w:id="109"/>
    <w:p>
      <w:pPr>
        <w:spacing w:after="0"/>
        <w:ind w:left="0"/>
        <w:jc w:val="both"/>
      </w:pPr>
      <w:r>
        <w:rPr>
          <w:rFonts w:ascii="Times New Roman"/>
          <w:b w:val="false"/>
          <w:i w:val="false"/>
          <w:color w:val="000000"/>
          <w:sz w:val="28"/>
        </w:rPr>
        <w:t>
      Қызметшінің лауазымы: _____________________________________</w:t>
      </w:r>
    </w:p>
    <w:bookmarkEnd w:id="109"/>
    <w:bookmarkStart w:name="z117" w:id="110"/>
    <w:p>
      <w:pPr>
        <w:spacing w:after="0"/>
        <w:ind w:left="0"/>
        <w:jc w:val="both"/>
      </w:pP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___________________________________________________________</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9"/>
        <w:gridCol w:w="4659"/>
        <w:gridCol w:w="2162"/>
      </w:tblGrid>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1"/>
          <w:p>
            <w:pPr>
              <w:spacing w:after="20"/>
              <w:ind w:left="20"/>
              <w:jc w:val="both"/>
            </w:pPr>
            <w:r>
              <w:rPr>
                <w:rFonts w:ascii="Times New Roman"/>
                <w:b w:val="false"/>
                <w:i w:val="false"/>
                <w:color w:val="000000"/>
                <w:sz w:val="20"/>
              </w:rPr>
              <w:t>
№ р/с</w:t>
            </w:r>
            <w:r>
              <w:br/>
            </w:r>
            <w:r>
              <w:rPr>
                <w:rFonts w:ascii="Times New Roman"/>
                <w:b w:val="false"/>
                <w:i w:val="false"/>
                <w:color w:val="000000"/>
                <w:sz w:val="20"/>
              </w:rPr>
              <w:t>
№</w:t>
            </w:r>
          </w:p>
          <w:bookmarkEnd w:id="111"/>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11 </w:t>
            </w:r>
          </w:p>
          <w:bookmarkEnd w:id="112"/>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22 </w:t>
            </w:r>
          </w:p>
          <w:bookmarkEnd w:id="113"/>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33</w:t>
            </w:r>
          </w:p>
          <w:bookmarkEnd w:id="114"/>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44</w:t>
            </w:r>
          </w:p>
          <w:bookmarkEnd w:id="115"/>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3" w:id="116"/>
    <w:p>
      <w:pPr>
        <w:spacing w:after="0"/>
        <w:ind w:left="0"/>
        <w:jc w:val="both"/>
      </w:pPr>
      <w:r>
        <w:rPr>
          <w:rFonts w:ascii="Times New Roman"/>
          <w:b w:val="false"/>
          <w:i w:val="false"/>
          <w:color w:val="000000"/>
          <w:sz w:val="28"/>
        </w:rPr>
        <w:t>
      Ескертпе:</w:t>
      </w:r>
    </w:p>
    <w:bookmarkEnd w:id="116"/>
    <w:bookmarkStart w:name="z124" w:id="117"/>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7"/>
    <w:bookmarkStart w:name="z125" w:id="118"/>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9"/>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bookmarkEnd w:id="1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әдістемесіне 2-қосымша</w:t>
            </w:r>
          </w:p>
        </w:tc>
      </w:tr>
    </w:tbl>
    <w:bookmarkStart w:name="z128" w:id="120"/>
    <w:p>
      <w:pPr>
        <w:spacing w:after="0"/>
        <w:ind w:left="0"/>
        <w:jc w:val="both"/>
      </w:pPr>
      <w:r>
        <w:rPr>
          <w:rFonts w:ascii="Times New Roman"/>
          <w:b w:val="false"/>
          <w:i w:val="false"/>
          <w:color w:val="000000"/>
          <w:sz w:val="28"/>
        </w:rPr>
        <w:t xml:space="preserve">
      Нысан </w:t>
      </w:r>
    </w:p>
    <w:bookmarkEnd w:id="120"/>
    <w:bookmarkStart w:name="z129" w:id="121"/>
    <w:p>
      <w:pPr>
        <w:spacing w:after="0"/>
        <w:ind w:left="0"/>
        <w:jc w:val="left"/>
      </w:pPr>
      <w:r>
        <w:rPr>
          <w:rFonts w:ascii="Times New Roman"/>
          <w:b/>
          <w:i w:val="false"/>
          <w:color w:val="000000"/>
        </w:rPr>
        <w:t xml:space="preserve"> Бағалау парағы</w:t>
      </w:r>
    </w:p>
    <w:bookmarkEnd w:id="121"/>
    <w:bookmarkStart w:name="z130" w:id="12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p>
    <w:bookmarkEnd w:id="122"/>
    <w:bookmarkStart w:name="z131" w:id="123"/>
    <w:p>
      <w:pPr>
        <w:spacing w:after="0"/>
        <w:ind w:left="0"/>
        <w:jc w:val="both"/>
      </w:pPr>
      <w:r>
        <w:rPr>
          <w:rFonts w:ascii="Times New Roman"/>
          <w:b w:val="false"/>
          <w:i w:val="false"/>
          <w:color w:val="000000"/>
          <w:sz w:val="28"/>
        </w:rPr>
        <w:t xml:space="preserve">
      Бағаланатын қызметшінің (тегі, аты, әкесінің аты (болған жағдайда): </w:t>
      </w:r>
    </w:p>
    <w:bookmarkEnd w:id="123"/>
    <w:bookmarkStart w:name="z132" w:id="124"/>
    <w:p>
      <w:pPr>
        <w:spacing w:after="0"/>
        <w:ind w:left="0"/>
        <w:jc w:val="both"/>
      </w:pPr>
      <w:r>
        <w:rPr>
          <w:rFonts w:ascii="Times New Roman"/>
          <w:b w:val="false"/>
          <w:i w:val="false"/>
          <w:color w:val="000000"/>
          <w:sz w:val="28"/>
        </w:rPr>
        <w:t>
      ___________________________________________________________________</w:t>
      </w:r>
    </w:p>
    <w:bookmarkEnd w:id="124"/>
    <w:bookmarkStart w:name="z133" w:id="125"/>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25"/>
    <w:bookmarkStart w:name="z134" w:id="126"/>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26"/>
    <w:bookmarkStart w:name="z135" w:id="127"/>
    <w:p>
      <w:pPr>
        <w:spacing w:after="0"/>
        <w:ind w:left="0"/>
        <w:jc w:val="both"/>
      </w:pPr>
      <w:r>
        <w:rPr>
          <w:rFonts w:ascii="Times New Roman"/>
          <w:b w:val="false"/>
          <w:i w:val="false"/>
          <w:color w:val="000000"/>
          <w:sz w:val="28"/>
        </w:rPr>
        <w:t>
      Лауазымдық міндеттерді орындау бағасы: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2128"/>
        <w:gridCol w:w="1568"/>
        <w:gridCol w:w="1568"/>
        <w:gridCol w:w="2129"/>
        <w:gridCol w:w="1569"/>
        <w:gridCol w:w="1569"/>
        <w:gridCol w:w="448"/>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8"/>
          <w:p>
            <w:pPr>
              <w:spacing w:after="20"/>
              <w:ind w:left="20"/>
              <w:jc w:val="both"/>
            </w:pPr>
            <w:r>
              <w:rPr>
                <w:rFonts w:ascii="Times New Roman"/>
                <w:b w:val="false"/>
                <w:i w:val="false"/>
                <w:color w:val="000000"/>
                <w:sz w:val="20"/>
              </w:rPr>
              <w:t>
№ р/с №</w:t>
            </w:r>
          </w:p>
          <w:bookmarkEnd w:id="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9"/>
          <w:p>
            <w:pPr>
              <w:spacing w:after="20"/>
              <w:ind w:left="20"/>
              <w:jc w:val="both"/>
            </w:pPr>
            <w:r>
              <w:rPr>
                <w:rFonts w:ascii="Times New Roman"/>
                <w:b w:val="false"/>
                <w:i w:val="false"/>
                <w:color w:val="000000"/>
                <w:sz w:val="20"/>
              </w:rPr>
              <w:t>
1</w:t>
            </w:r>
          </w:p>
          <w:bookmarkEnd w:id="129"/>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0"/>
          <w:p>
            <w:pPr>
              <w:spacing w:after="20"/>
              <w:ind w:left="20"/>
              <w:jc w:val="both"/>
            </w:pPr>
            <w:r>
              <w:rPr>
                <w:rFonts w:ascii="Times New Roman"/>
                <w:b w:val="false"/>
                <w:i w:val="false"/>
                <w:color w:val="000000"/>
                <w:sz w:val="20"/>
              </w:rPr>
              <w:t>
2</w:t>
            </w:r>
          </w:p>
          <w:bookmarkEnd w:id="130"/>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1"/>
          <w:p>
            <w:pPr>
              <w:spacing w:after="20"/>
              <w:ind w:left="20"/>
              <w:jc w:val="both"/>
            </w:pPr>
            <w:r>
              <w:rPr>
                <w:rFonts w:ascii="Times New Roman"/>
                <w:b w:val="false"/>
                <w:i w:val="false"/>
                <w:color w:val="000000"/>
                <w:sz w:val="20"/>
              </w:rPr>
              <w:t>
3</w:t>
            </w:r>
          </w:p>
          <w:bookmarkEnd w:id="131"/>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w:t>
            </w:r>
            <w:r>
              <w:br/>
            </w:r>
            <w:r>
              <w:rPr>
                <w:rFonts w:ascii="Times New Roman"/>
                <w:b w:val="false"/>
                <w:i w:val="false"/>
                <w:color w:val="000000"/>
                <w:sz w:val="20"/>
              </w:rPr>
              <w:t xml:space="preserve"> (тегі, аты-жөні) </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__________________________</w:t>
            </w:r>
          </w:p>
          <w:bookmarkEnd w:id="1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w:t>
            </w:r>
            <w:r>
              <w:br/>
            </w:r>
            <w:r>
              <w:rPr>
                <w:rFonts w:ascii="Times New Roman"/>
                <w:b w:val="false"/>
                <w:i w:val="false"/>
                <w:color w:val="000000"/>
                <w:sz w:val="20"/>
              </w:rPr>
              <w:t xml:space="preserve">
 (тегі, аты-жөні) </w:t>
            </w:r>
            <w:r>
              <w:br/>
            </w:r>
            <w:r>
              <w:rPr>
                <w:rFonts w:ascii="Times New Roman"/>
                <w:b w:val="false"/>
                <w:i w:val="false"/>
                <w:color w:val="000000"/>
                <w:sz w:val="20"/>
              </w:rPr>
              <w:t>күні ___________________________</w:t>
            </w:r>
            <w:r>
              <w:br/>
            </w:r>
            <w:r>
              <w:rPr>
                <w:rFonts w:ascii="Times New Roman"/>
                <w:b w:val="false"/>
                <w:i w:val="false"/>
                <w:color w:val="000000"/>
                <w:sz w:val="20"/>
              </w:rPr>
              <w:t>қолы____________________________</w:t>
            </w:r>
          </w:p>
          <w:bookmarkEnd w:id="13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әдістемесіне 3-қосымша </w:t>
            </w:r>
          </w:p>
        </w:tc>
      </w:tr>
    </w:tbl>
    <w:bookmarkStart w:name="z145" w:id="134"/>
    <w:p>
      <w:pPr>
        <w:spacing w:after="0"/>
        <w:ind w:left="0"/>
        <w:jc w:val="both"/>
      </w:pPr>
      <w:r>
        <w:rPr>
          <w:rFonts w:ascii="Times New Roman"/>
          <w:b w:val="false"/>
          <w:i w:val="false"/>
          <w:color w:val="000000"/>
          <w:sz w:val="28"/>
        </w:rPr>
        <w:t>
      Нысан</w:t>
      </w:r>
    </w:p>
    <w:bookmarkEnd w:id="134"/>
    <w:bookmarkStart w:name="z146" w:id="135"/>
    <w:p>
      <w:pPr>
        <w:spacing w:after="0"/>
        <w:ind w:left="0"/>
        <w:jc w:val="left"/>
      </w:pPr>
      <w:r>
        <w:rPr>
          <w:rFonts w:ascii="Times New Roman"/>
          <w:b/>
          <w:i w:val="false"/>
          <w:color w:val="000000"/>
        </w:rPr>
        <w:t xml:space="preserve"> Бағалау парағы</w:t>
      </w:r>
    </w:p>
    <w:bookmarkEnd w:id="135"/>
    <w:bookmarkStart w:name="z147" w:id="136"/>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xml:space="preserve"> (бағаланатын жыл)</w:t>
      </w:r>
    </w:p>
    <w:bookmarkEnd w:id="136"/>
    <w:bookmarkStart w:name="z148" w:id="13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w:t>
      </w:r>
    </w:p>
    <w:bookmarkEnd w:id="137"/>
    <w:bookmarkStart w:name="z149" w:id="138"/>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38"/>
    <w:bookmarkStart w:name="z150" w:id="139"/>
    <w:p>
      <w:pPr>
        <w:spacing w:after="0"/>
        <w:ind w:left="0"/>
        <w:jc w:val="both"/>
      </w:pP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p>
    <w:bookmarkEnd w:id="139"/>
    <w:bookmarkStart w:name="z151" w:id="140"/>
    <w:p>
      <w:pPr>
        <w:spacing w:after="0"/>
        <w:ind w:left="0"/>
        <w:jc w:val="both"/>
      </w:pPr>
      <w:r>
        <w:rPr>
          <w:rFonts w:ascii="Times New Roman"/>
          <w:b w:val="false"/>
          <w:i w:val="false"/>
          <w:color w:val="000000"/>
          <w:sz w:val="28"/>
        </w:rPr>
        <w:t>
      Жеке жоспарды орындау бағасы: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801"/>
        <w:gridCol w:w="3659"/>
        <w:gridCol w:w="2185"/>
        <w:gridCol w:w="1326"/>
        <w:gridCol w:w="959"/>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 р/с</w:t>
            </w:r>
          </w:p>
          <w:bookmarkEnd w:id="141"/>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2"/>
          <w:p>
            <w:pPr>
              <w:spacing w:after="20"/>
              <w:ind w:left="20"/>
              <w:jc w:val="both"/>
            </w:pPr>
            <w:r>
              <w:rPr>
                <w:rFonts w:ascii="Times New Roman"/>
                <w:b w:val="false"/>
                <w:i w:val="false"/>
                <w:color w:val="000000"/>
                <w:sz w:val="20"/>
              </w:rPr>
              <w:t>
1</w:t>
            </w:r>
          </w:p>
          <w:bookmarkEnd w:id="142"/>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r>
              <w:br/>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3"/>
          <w:p>
            <w:pPr>
              <w:spacing w:after="20"/>
              <w:ind w:left="20"/>
              <w:jc w:val="both"/>
            </w:pPr>
            <w:r>
              <w:rPr>
                <w:rFonts w:ascii="Times New Roman"/>
                <w:b w:val="false"/>
                <w:i w:val="false"/>
                <w:color w:val="000000"/>
                <w:sz w:val="20"/>
              </w:rPr>
              <w:t>
2</w:t>
            </w:r>
          </w:p>
          <w:bookmarkEnd w:id="143"/>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4"/>
          <w:p>
            <w:pPr>
              <w:spacing w:after="20"/>
              <w:ind w:left="20"/>
              <w:jc w:val="both"/>
            </w:pPr>
            <w:r>
              <w:rPr>
                <w:rFonts w:ascii="Times New Roman"/>
                <w:b w:val="false"/>
                <w:i w:val="false"/>
                <w:color w:val="000000"/>
                <w:sz w:val="20"/>
              </w:rPr>
              <w:t>
3</w:t>
            </w:r>
          </w:p>
          <w:bookmarkEnd w:id="144"/>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5"/>
          <w:p>
            <w:pPr>
              <w:spacing w:after="20"/>
              <w:ind w:left="20"/>
              <w:jc w:val="both"/>
            </w:pPr>
            <w:r>
              <w:rPr>
                <w:rFonts w:ascii="Times New Roman"/>
                <w:b w:val="false"/>
                <w:i w:val="false"/>
                <w:color w:val="000000"/>
                <w:sz w:val="20"/>
              </w:rPr>
              <w:t>
4</w:t>
            </w:r>
          </w:p>
          <w:bookmarkEnd w:id="145"/>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46"/>
    <w:p>
      <w:pPr>
        <w:spacing w:after="0"/>
        <w:ind w:left="0"/>
        <w:jc w:val="both"/>
      </w:pPr>
      <w:r>
        <w:rPr>
          <w:rFonts w:ascii="Times New Roman"/>
          <w:b w:val="false"/>
          <w:i w:val="false"/>
          <w:color w:val="000000"/>
          <w:sz w:val="28"/>
        </w:rPr>
        <w:t xml:space="preserve">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Есіл ауданы мәслихатының аппараты" коммуналдық мемлекеттік мекемесінің "Б" корпусы мемлекеттік әкімшілік қызметшілерінің қызметін бағалаудың әдістемесіне 4-қосымша</w:t>
            </w:r>
          </w:p>
        </w:tc>
      </w:tr>
    </w:tbl>
    <w:bookmarkStart w:name="z160" w:id="148"/>
    <w:p>
      <w:pPr>
        <w:spacing w:after="0"/>
        <w:ind w:left="0"/>
        <w:jc w:val="both"/>
      </w:pPr>
      <w:r>
        <w:rPr>
          <w:rFonts w:ascii="Times New Roman"/>
          <w:b w:val="false"/>
          <w:i w:val="false"/>
          <w:color w:val="000000"/>
          <w:sz w:val="28"/>
        </w:rPr>
        <w:t>
       Нысан</w:t>
      </w:r>
    </w:p>
    <w:bookmarkEnd w:id="148"/>
    <w:bookmarkStart w:name="z161" w:id="149"/>
    <w:p>
      <w:pPr>
        <w:spacing w:after="0"/>
        <w:ind w:left="0"/>
        <w:jc w:val="left"/>
      </w:pPr>
      <w:r>
        <w:rPr>
          <w:rFonts w:ascii="Times New Roman"/>
          <w:b/>
          <w:i w:val="false"/>
          <w:color w:val="000000"/>
        </w:rPr>
        <w:t xml:space="preserve"> Бағалау жөніндегі комиссия отырысының хаттамасы </w:t>
      </w:r>
    </w:p>
    <w:bookmarkEnd w:id="149"/>
    <w:bookmarkStart w:name="z162" w:id="150"/>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(мемлекеттік органның атауы)</w:t>
      </w:r>
    </w:p>
    <w:bookmarkEnd w:id="150"/>
    <w:bookmarkStart w:name="z163" w:id="151"/>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p>
    <w:bookmarkEnd w:id="151"/>
    <w:bookmarkStart w:name="z164" w:id="152"/>
    <w:p>
      <w:pPr>
        <w:spacing w:after="0"/>
        <w:ind w:left="0"/>
        <w:jc w:val="both"/>
      </w:pPr>
      <w:r>
        <w:rPr>
          <w:rFonts w:ascii="Times New Roman"/>
          <w:b w:val="false"/>
          <w:i w:val="false"/>
          <w:color w:val="000000"/>
          <w:sz w:val="28"/>
        </w:rPr>
        <w:t>
      Бағалау нәтижелері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5228"/>
        <w:gridCol w:w="1769"/>
        <w:gridCol w:w="1770"/>
        <w:gridCol w:w="1000"/>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53"/>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нәтижелерін комиссиямен түзетуі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4"/>
          <w:p>
            <w:pPr>
              <w:spacing w:after="20"/>
              <w:ind w:left="20"/>
              <w:jc w:val="both"/>
            </w:pPr>
            <w:r>
              <w:rPr>
                <w:rFonts w:ascii="Times New Roman"/>
                <w:b w:val="false"/>
                <w:i w:val="false"/>
                <w:color w:val="000000"/>
                <w:sz w:val="20"/>
              </w:rPr>
              <w:t>
11.</w:t>
            </w:r>
          </w:p>
          <w:bookmarkEnd w:id="154"/>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5"/>
          <w:p>
            <w:pPr>
              <w:spacing w:after="20"/>
              <w:ind w:left="20"/>
              <w:jc w:val="both"/>
            </w:pPr>
            <w:r>
              <w:rPr>
                <w:rFonts w:ascii="Times New Roman"/>
                <w:b w:val="false"/>
                <w:i w:val="false"/>
                <w:color w:val="000000"/>
                <w:sz w:val="20"/>
              </w:rPr>
              <w:t>
22.</w:t>
            </w:r>
          </w:p>
          <w:bookmarkEnd w:id="155"/>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6"/>
          <w:p>
            <w:pPr>
              <w:spacing w:after="20"/>
              <w:ind w:left="20"/>
              <w:jc w:val="both"/>
            </w:pPr>
            <w:r>
              <w:rPr>
                <w:rFonts w:ascii="Times New Roman"/>
                <w:b w:val="false"/>
                <w:i w:val="false"/>
                <w:color w:val="000000"/>
                <w:sz w:val="20"/>
              </w:rPr>
              <w:t>
...</w:t>
            </w:r>
          </w:p>
          <w:bookmarkEnd w:id="156"/>
        </w:tc>
        <w:tc>
          <w:tcPr>
            <w:tcW w:w="5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9" w:id="157"/>
    <w:p>
      <w:pPr>
        <w:spacing w:after="0"/>
        <w:ind w:left="0"/>
        <w:jc w:val="both"/>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p>
    <w:bookmarkEnd w:id="157"/>
    <w:bookmarkStart w:name="z170" w:id="158"/>
    <w:p>
      <w:pPr>
        <w:spacing w:after="0"/>
        <w:ind w:left="0"/>
        <w:jc w:val="both"/>
      </w:pPr>
      <w:r>
        <w:rPr>
          <w:rFonts w:ascii="Times New Roman"/>
          <w:b w:val="false"/>
          <w:i w:val="false"/>
          <w:color w:val="000000"/>
          <w:sz w:val="28"/>
        </w:rPr>
        <w:t>
       Тексерген:</w:t>
      </w:r>
    </w:p>
    <w:bookmarkEnd w:id="158"/>
    <w:bookmarkStart w:name="z171" w:id="159"/>
    <w:p>
      <w:pPr>
        <w:spacing w:after="0"/>
        <w:ind w:left="0"/>
        <w:jc w:val="both"/>
      </w:pPr>
      <w:r>
        <w:rPr>
          <w:rFonts w:ascii="Times New Roman"/>
          <w:b w:val="false"/>
          <w:i w:val="false"/>
          <w:color w:val="000000"/>
          <w:sz w:val="28"/>
        </w:rPr>
        <w:t>
       Комиссияның хатшысы: _______________________ Күні: _____________</w:t>
      </w:r>
      <w:r>
        <w:br/>
      </w:r>
      <w:r>
        <w:rPr>
          <w:rFonts w:ascii="Times New Roman"/>
          <w:b w:val="false"/>
          <w:i w:val="false"/>
          <w:color w:val="000000"/>
          <w:sz w:val="28"/>
        </w:rPr>
        <w:t xml:space="preserve"> (тегі, аты, әкесінің аты (болған жағдайда, қолы)</w:t>
      </w:r>
    </w:p>
    <w:bookmarkEnd w:id="159"/>
    <w:bookmarkStart w:name="z172" w:id="160"/>
    <w:p>
      <w:pPr>
        <w:spacing w:after="0"/>
        <w:ind w:left="0"/>
        <w:jc w:val="both"/>
      </w:pPr>
      <w:r>
        <w:rPr>
          <w:rFonts w:ascii="Times New Roman"/>
          <w:b w:val="false"/>
          <w:i w:val="false"/>
          <w:color w:val="000000"/>
          <w:sz w:val="28"/>
        </w:rPr>
        <w:t>
       Комиссияның төрағасы: _____________________ Күні: ____________</w:t>
      </w:r>
      <w:r>
        <w:br/>
      </w:r>
      <w:r>
        <w:rPr>
          <w:rFonts w:ascii="Times New Roman"/>
          <w:b w:val="false"/>
          <w:i w:val="false"/>
          <w:color w:val="000000"/>
          <w:sz w:val="28"/>
        </w:rPr>
        <w:t xml:space="preserve"> (тегі, аты, әкесінің аты (болған жағдайда, қолы)</w:t>
      </w:r>
    </w:p>
    <w:bookmarkEnd w:id="160"/>
    <w:bookmarkStart w:name="z173" w:id="161"/>
    <w:p>
      <w:pPr>
        <w:spacing w:after="0"/>
        <w:ind w:left="0"/>
        <w:jc w:val="both"/>
      </w:pPr>
      <w:r>
        <w:rPr>
          <w:rFonts w:ascii="Times New Roman"/>
          <w:b w:val="false"/>
          <w:i w:val="false"/>
          <w:color w:val="000000"/>
          <w:sz w:val="28"/>
        </w:rPr>
        <w:t>
       Комиссияның мүшесі: _________________________ Күні: _____________</w:t>
      </w:r>
      <w:r>
        <w:br/>
      </w:r>
      <w:r>
        <w:rPr>
          <w:rFonts w:ascii="Times New Roman"/>
          <w:b w:val="false"/>
          <w:i w:val="false"/>
          <w:color w:val="000000"/>
          <w:sz w:val="28"/>
        </w:rPr>
        <w:t xml:space="preserve"> (тегі, аты, әкесінің аты (болған жағдайда, қолы)</w:t>
      </w:r>
    </w:p>
    <w:bookmarkEnd w:id="1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