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977d" w14:textId="ab797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Солтүстік Қазақстан облысы Есіл ауданының бюджеті туралы" Солтүстік Қазақстан облысы Есіл ауданы мәслихатының 2016 жылғы 21 желтоқсандағы № 9/49 шешіміне өзгертулер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2017 жылғы 5 сәуірдегі № 13/67 шешімі. Солтүстік Қазақстан облысының Әділет департаментінде 2017 жылғы 21 сәуірде № 4152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Есіл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"2017-2019 жылдарға арналған Солтүстік Қазақстан облысы Есіл ауданының бюджеті туралы" Солтүстік Қазақстан облысы Есіл ауданы мәслихатының 2016 жылғы 21 желтоқсандағы № 9/49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4005 тіркелген, Қазақстан Республикасы нормативтік құқықтық актілерінің эталондық бақылау банкінде 2017 жылдың 19 қаңтарында жарияланған) келесі өзгертулер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2017-2019 жылдарға арналған Солтүстік Қазақстан облысы Есіл ауданының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2017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3 790 788,5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сонымен қатар: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 түсімдері 468 496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салыққа жатпайтын түсімдер 6 919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капиталдан түскен түсімдер 21 863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түсімінен 3 293 510,5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3 845 042,1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несиелеу 38 014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сонымен қатар: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несиелер 57 859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несиелерді өтеу 19 845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активтердегі операциялар бойынша сальдо 4 000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сонымен қатар: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активтерді сатып алу 4 000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қаржылық активтерін сатып алудан түскен түсімдер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бюджеттік жетіспеушілік (профицит) - 96 267,6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бюджеттің жетіспеушілігін (профициттерді қолдану) қаржыландыру: 96 267,6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қарыздардың түсімі; 57 859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өтеу; 19 845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қалған бюджеттік қаражатты қолдану 58 253,6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"17. 2017 жылға арналған Есіл ауданының жергілікті атқарушы органының резерві 7478 мың теңге сомаға бекітілсін";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2017 жылдың 1 қаңтарынан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Есіл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Р.Закирин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Есіл 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 2017 жылғы 5 сәуірдегі № 13/67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 2016 жылғы 21 желтоқсандағы № 9/49 шешіміне 1 қосымша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Есіл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1113"/>
        <w:gridCol w:w="1113"/>
        <w:gridCol w:w="6045"/>
        <w:gridCol w:w="3244"/>
      </w:tblGrid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3 790788,5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жалдаудан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3 293 510,5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3 293 510,5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3 293 510,5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3 845 042,1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349 190,1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мәслихат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мәслихат аппараты қызметін қамтамасыз ету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101 068,1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93 498,1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міндеттің орындалуы шеңберіндегі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2 489 094,5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2 454 570,5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психологиялық денсаулықтарын зерттеу және тұрғындарға психологиялық-медициналық педагогикалық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2 084 256,5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бойынша балалар мен жасөспірімдерге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жеке санаттағы азаматтарға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қоғам көлігінде (таксиден басқа) жол жүру жеңілдігі түрінде білім ұйымдарында күндізгі оқу түріндегі білім алушылар мен тәрбиеленушілерді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Патронатты тәрбиеге берілген баланы (балаларды) күту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 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үшін әлеуметтік бағдарламалардың жұмыс бастылығын қамтамасыз ету облысында жергілікті деңгейде мемлекеттік саясатты жүзеге асыру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2012-2018 жылдарда Қазақстан Республикасында 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санитарлық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көгалдандыру және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 және (немесе) сатып алу және инженерлік коммуникациялық инфрақұрылымдарды дамыту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деңгейінде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кітапханаларының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тілдің және Қазақстан халықтарының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облысында жергілікті деңгейде мемлекеттік саясатты жүзеге асыру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әлеуметтік оптимизмін қалыптастыру, ақпарат, мемлекеттікті нығайту облысында жергілікті деңгейде мемлекеттік саясатты жүзеге асыру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шаруашылықтары,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шаруашылық саласында жергілікті деңгейде мемлекеттік саясатты жүзеге асыру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(облыстықмаңызы бар қала) аумағында жер қатынастарын реттеу облысында мемлекеттік саясатты жүзеге асыру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салу және құрылыс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трансферттердің сомаларын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шаруашылықтары,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Қаржылық активтермен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капиталдарын құру және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қаржылық активтерін сатудан түсім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қаржылық активтерін сатудан түсім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активтерді мемлекет ішінде сатудан түсім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 Бюджет тапшылығы (профицит)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-96 267,6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VІ. Тапшылық орнын қаржыландыру (бюджет 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келісімі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 2017 жылғы 5 сәуірдегі № 13/67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 2016 жылғы 21 желтоқсандағы № 9/49 шешіміне 4 қосымша</w:t>
            </w:r>
          </w:p>
        </w:tc>
      </w:tr>
    </w:tbl>
    <w:bookmarkStart w:name="z24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ауылдық округтер бойынша бюджеттік бағдарламалардың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7"/>
        <w:gridCol w:w="1556"/>
        <w:gridCol w:w="1556"/>
        <w:gridCol w:w="4547"/>
        <w:gridCol w:w="3544"/>
      </w:tblGrid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Алматы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Тараңғұл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Бұлақ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Мәдениет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Тараңғұл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Явленка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Явленка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Мәдениет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Мәдениет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Алматы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Тараңғұл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