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de10" w14:textId="20dd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Солтүстік Қазақстан облысы Есіл ауданының бюджеті туралы" Солтүстік Қазақстан облысы Есіл ауданы мәслихатының 2016 жылғы 21 желтоқсандағы № 9/49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2017 жылғы 4 шілдедегі № 17/80 шешімі. Солтүстік Қазақстан облысының Әділет департаментінде 2017 жылғы 21 шілдеде № 4265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"2017-2019 жылдарға арналған Солтүстік Қазақстан облысы Есіл ауданының бюджеті туралы" Солтүстік Қазақстан облысы Есіл ауданы мәслихатының 2016 жылғы 21 желтоқсандағы № 9/49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4005 тіркелген, Қазақстан Республикасы нормативтік құқықтық актілерінің эталондық бақылау банкі) келесі өзгертулер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Солтүстік Қазақстан облысы Есіл ауданының бюджеті 1, 2, 3 қосымшаларға сәйкес, соның ішінде 2017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3 758 366,2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сонымен қатар: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 түсімдері 468 496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салыққа жатпайтын түсімдер 6 919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капиталдан түскен түсімдер 21 863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түсімінен 3 261 088,2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3 816 619,8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несиелеу 38 014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сонымен қатар: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 57 859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несиелерді өтеу 19 845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қаржылық активтердегі операциялар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бойынша сальдо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сонымен қатар: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сатып алу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мемлекеттің қаржылық активтерін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сатып алудан түскен түсімдер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бюджеттік жетіспеушілік (профицит) - 96 267,6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бюджеттің жетіспеушілігін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(профициттерді қолдану) қаржыландыру: 96 267,6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қарыздардың түсімі; 57 859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өтеу; 19 845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қалған бюджеттік қаражатты қолдану 58 253,6 мың теңге.";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2017 жылдың 1 қаңтарынан бастап күшіне енеді.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2017 жылғы 4 шілдедегі № 17/80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2016 жылғы 21 желтоқсандағы № 9/49 шешіміне 1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Есіо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3 758 366,2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468 496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3 261 088,2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3 261 088,2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3 261 088,2</w:t>
            </w:r>
          </w:p>
        </w:tc>
      </w:tr>
    </w:tbl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8"/>
        <w:gridCol w:w="1188"/>
        <w:gridCol w:w="5830"/>
        <w:gridCol w:w="3220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3 816 619,8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349 190,1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мәслихат аппараты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мәслихат аппараты қызметін қамтамасыз ету бойынша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101 068,1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93 498,1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міндеттің орындалуы шеңберіндегі іс-шаралар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2 462 039,5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2 427 515,5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психологиялық денсаулықтарын зерттеу және тұрғындарға психологиялық-медициналық педагогикалық көмек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2 056 210,5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балалар мен жасөспірімдерге қосымша білім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187 282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жеке санаттағы азаматтарға әлеуметтік көмек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қоғам көлігінде (таксиден басқа) жол жүру жеңілдігі түрінде білім ұйымдарында күндізгі оқу түріндегі білім алушылар мен тәрбиеленушілерді әлеуметтік қолдау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Патронатты тәрбиеге берілген баланы (балаларды) күту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2012-2018 жылдарда Қазақстан Республикасында 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254 362,7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217 066,7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214 713,7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деңгейінде спорттық жарыстар өткізу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кітапханаларының қызмет етуі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тілдің және Қазақстан халықтарының тілдерін дамыту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шаруашылық саласында жергілікті деңгейде мемлекеттік саясатты жүзеге асыру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(облыстықмаңызы бар қала) аумағында жер қатынастарын реттеу облысында мемлекеттік саясатты жүзеге асыру қызметі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салу және құрылыс істері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трансферттердің сомаларын қайтару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шаруашылықтары,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8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Қаржылық активтермен операциялар бойынша сальдо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8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қаржылық активтерін сатудан түсім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қаржылық активтерін сатудан түсім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мемлекет ішінде сатудан түсім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-96 267,6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Тапшылық орнын қаржыландыру (бюджет профицитін пайдалану)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96 267,6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келісімі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 (мың теңге)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қалдықтары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