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e83d" w14:textId="208e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24 қазандағы № 20/102 шешімі. Солтүстік Қазақстан облысының Әділет департаментінде 2017 жылғы 13 қарашада № 4363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4005 тіркелген, Қазақстан Республикасы нормативтік құқықтық актілерінің эталондық бақылау банкі) келесі өзгертулер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Солтүстік Қазақстан облысы Есіл ауданының бюджеті 1, 2, 3 қосымшаларға сәйкес, соның ішінде 2017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3 775 445,2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 түсімдері 486 300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6 511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түскен түсімдер 12 493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түсімдерінен 3 270 141,2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3 833 698,8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38 014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57 859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19 845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операциялар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мемлекеттің қаржылық активтерін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түскен түсімдер 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- 96 267,6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қолдану) қаржыландыру 96 267,6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57 859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19 845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қаражаттың қолданылатын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қалдықтары 58 253,6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2017 жылға арналған Есіл ауданының жергілікті атқарушы органының резерві 9 834 мың теңге сомаға бекітілсін.";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күшіне енеді.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 2017 жылғы 24 қазандағы № 20/102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 2016 жылғы 21 желтоқсандағы № 9/49 шешіміне 1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Есіл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3 775 445,2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</w:tbl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5830"/>
        <w:gridCol w:w="322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3 833 698,8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358 664,1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мәслихат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мәслихат аппараты қызметін қамтамасыз ету бойынша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109 956,1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102 386,1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міндеттің орындалуы шеңберіндегі іс-шаралар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2 452 076,5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2 414 313,5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денсаулықтарын зерттеу және тұрғындарға психологиялық-медициналық педагогикалық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2 041 742,5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жасөспірімдерге қосымша білім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тәрбиеленушілерді әлеуметтік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Патронатты тәрбиеге берілген баланы (балаларды) күту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отбасылық үлгідегі балалар үйі мен асырап алған отбасыларда мемалекеттік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қаланың) жұмыспен қамту және әлеуметтік бағдарламалар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2012-2018 жылдарда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220 561,7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214 713,7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деңгейінде спорттық жарыстар өткізу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кітапханаларының қызмет етуі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тілдің және Қазақстан халықтарының тілдерін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трансферттердің сомаларын қайтару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бойынша сальдо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мемлекет ішінде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 Бюджет тапшылығы (профицит)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Тапшылық орнын қаржыландыру (бюджет профицитін пайдалану)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24 қазандағы № 20/102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21 желтоқсандағы № 9/49 шешіміне 4 қосымша</w:t>
            </w:r>
          </w:p>
        </w:tc>
      </w:tr>
    </w:tbl>
    <w:bookmarkStart w:name="z25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 бойынша бюджеттік бағдарламалардың тізбесі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620"/>
        <w:gridCol w:w="1620"/>
        <w:gridCol w:w="4401"/>
        <w:gridCol w:w="3467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Бұлақ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мәдениет үйі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Явленка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Явленка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