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57a0d" w14:textId="2e57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2018 жылдың қаңтарынан наурызына дейін Солтүстік Қазақстан облысы Есіл ауданының аумағында тіркеуді және медициналық куәландыруды ұйымдастыру және қамтамасыз ету туралы</w:t>
      </w:r>
    </w:p>
    <w:p>
      <w:pPr>
        <w:spacing w:after="0"/>
        <w:ind w:left="0"/>
        <w:jc w:val="both"/>
      </w:pPr>
      <w:r>
        <w:rPr>
          <w:rFonts w:ascii="Times New Roman"/>
          <w:b w:val="false"/>
          <w:i w:val="false"/>
          <w:color w:val="000000"/>
          <w:sz w:val="28"/>
        </w:rPr>
        <w:t>Солтүстік Қазақстан облысы Есіл ауданының әкімінің 2017 жылғы 30 қарашадағы № 07 шешімі. Солтүстік Қазақстан облысының Әділет департаментінде 2017 жылғы 11 желтоқсанда № 4418 болып тіркелді</w:t>
      </w:r>
    </w:p>
    <w:p>
      <w:pPr>
        <w:spacing w:after="0"/>
        <w:ind w:left="0"/>
        <w:jc w:val="both"/>
      </w:pPr>
      <w:bookmarkStart w:name="z4" w:id="0"/>
      <w:r>
        <w:rPr>
          <w:rFonts w:ascii="Times New Roman"/>
          <w:b w:val="false"/>
          <w:i w:val="false"/>
          <w:color w:val="000000"/>
          <w:sz w:val="28"/>
        </w:rPr>
        <w:t xml:space="preserve">
      "Әскери қызмет және әскери қызметшілердің мәртебесі туралы" Қазақстан Республикасының 2012 жылғы 16 ақпандағы Заңының </w:t>
      </w:r>
      <w:r>
        <w:rPr>
          <w:rFonts w:ascii="Times New Roman"/>
          <w:b w:val="false"/>
          <w:i w:val="false"/>
          <w:color w:val="000000"/>
          <w:sz w:val="28"/>
        </w:rPr>
        <w:t>16 бабына</w:t>
      </w:r>
      <w:r>
        <w:rPr>
          <w:rFonts w:ascii="Times New Roman"/>
          <w:b w:val="false"/>
          <w:i w:val="false"/>
          <w:color w:val="000000"/>
          <w:sz w:val="28"/>
        </w:rPr>
        <w:t xml:space="preserve">, "Әскери міндеттілер мен әскерге шақырушыларды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14881 болып тіркелген) сәйкес, Солтүстік Қазақстан облысы Есіл ауданының әкімі </w:t>
      </w:r>
      <w:r>
        <w:rPr>
          <w:rFonts w:ascii="Times New Roman"/>
          <w:b/>
          <w:i w:val="false"/>
          <w:color w:val="000000"/>
          <w:sz w:val="28"/>
        </w:rPr>
        <w:t>ШЕШТІ:</w:t>
      </w:r>
    </w:p>
    <w:bookmarkEnd w:id="0"/>
    <w:bookmarkStart w:name="z5" w:id="1"/>
    <w:p>
      <w:pPr>
        <w:spacing w:after="0"/>
        <w:ind w:left="0"/>
        <w:jc w:val="both"/>
      </w:pPr>
      <w:r>
        <w:rPr>
          <w:rFonts w:ascii="Times New Roman"/>
          <w:b w:val="false"/>
          <w:i w:val="false"/>
          <w:color w:val="000000"/>
          <w:sz w:val="28"/>
        </w:rPr>
        <w:t>
      1. Қазақстан Республикасының тіркелу жылы он жеті жасқа толатын ер азаматтарын Қазақстан Республикасы Қорғаныс министрлігінің "Солтүстік Қазақстан облысы Есіл ауданы қорғаныс істері жөніндегі бөлімі" республикалық мемлекеттік мекемесінің (келісім бойынша) шақыру учаскесіне 2018 жылдың қаңтарынан наурызына дейін тіркеу және медициналық куәландыру ұйымдастырылсын және қамтамасыз етілсін.</w:t>
      </w:r>
    </w:p>
    <w:bookmarkEnd w:id="1"/>
    <w:bookmarkStart w:name="z6" w:id="2"/>
    <w:p>
      <w:pPr>
        <w:spacing w:after="0"/>
        <w:ind w:left="0"/>
        <w:jc w:val="both"/>
      </w:pPr>
      <w:r>
        <w:rPr>
          <w:rFonts w:ascii="Times New Roman"/>
          <w:b w:val="false"/>
          <w:i w:val="false"/>
          <w:color w:val="000000"/>
          <w:sz w:val="28"/>
        </w:rPr>
        <w:t>
      2. "Солтүстік Қазақстан облысы Есіл ауданы әкімдігі әкімінің аппараты" коммуналдық мемлекеттік мекемесі Қазақстан Республикасы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"Қазақстан Республикасы Әділет министрлігінің Солтүстік Қазақстан облысы әділет департаменті" Республикалық мемлекеттік мекемесінде осы шешімнің мемлекеттік тіркелуін;</w:t>
      </w:r>
    </w:p>
    <w:bookmarkEnd w:id="3"/>
    <w:bookmarkStart w:name="z8" w:id="4"/>
    <w:p>
      <w:pPr>
        <w:spacing w:after="0"/>
        <w:ind w:left="0"/>
        <w:jc w:val="both"/>
      </w:pPr>
      <w:r>
        <w:rPr>
          <w:rFonts w:ascii="Times New Roman"/>
          <w:b w:val="false"/>
          <w:i w:val="false"/>
          <w:color w:val="000000"/>
          <w:sz w:val="28"/>
        </w:rPr>
        <w:t>
      2) әкімнің осы шешімі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ресми жариялау және қосу үшін оның көшірмесін қағаз және электрондық нұсқада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жіберуді;</w:t>
      </w:r>
    </w:p>
    <w:bookmarkEnd w:id="4"/>
    <w:bookmarkStart w:name="z9" w:id="5"/>
    <w:p>
      <w:pPr>
        <w:spacing w:after="0"/>
        <w:ind w:left="0"/>
        <w:jc w:val="both"/>
      </w:pPr>
      <w:r>
        <w:rPr>
          <w:rFonts w:ascii="Times New Roman"/>
          <w:b w:val="false"/>
          <w:i w:val="false"/>
          <w:color w:val="000000"/>
          <w:sz w:val="28"/>
        </w:rPr>
        <w:t>
      3) оны ресми жариялағаннан кейін "Солтүстік Қазақстан облысы Есіл ауданы әкімдігі әкімінің аппараты" коммуналдық мемлекеттік мекемесінің интернет – ресурсында осы шешімді орналастыру.</w:t>
      </w:r>
    </w:p>
    <w:bookmarkEnd w:id="5"/>
    <w:bookmarkStart w:name="z10" w:id="6"/>
    <w:p>
      <w:pPr>
        <w:spacing w:after="0"/>
        <w:ind w:left="0"/>
        <w:jc w:val="both"/>
      </w:pPr>
      <w:r>
        <w:rPr>
          <w:rFonts w:ascii="Times New Roman"/>
          <w:b w:val="false"/>
          <w:i w:val="false"/>
          <w:color w:val="000000"/>
          <w:sz w:val="28"/>
        </w:rPr>
        <w:t>
      2. Осы шешімнің орындалуын бақылау Солтүстік Қазақстан облысы Есіл ауданы әкімінің орынбасары Еділ Мейрамұлы Тұтқышевке жүктелсін.</w:t>
      </w:r>
    </w:p>
    <w:bookmarkEnd w:id="6"/>
    <w:bookmarkStart w:name="z11" w:id="7"/>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Есіл ауданының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М.Әбішев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Қазақстан Республикасы</w:t>
            </w:r>
            <w:r>
              <w:br/>
            </w:r>
            <w:r>
              <w:rPr>
                <w:rFonts w:ascii="Times New Roman"/>
                <w:b w:val="false"/>
                <w:i/>
                <w:color w:val="000000"/>
                <w:sz w:val="20"/>
              </w:rPr>
              <w:t>Қорғаныс министрлігінің</w:t>
            </w:r>
            <w:r>
              <w:br/>
            </w:r>
            <w:r>
              <w:rPr>
                <w:rFonts w:ascii="Times New Roman"/>
                <w:b w:val="false"/>
                <w:i/>
                <w:color w:val="000000"/>
                <w:sz w:val="20"/>
              </w:rPr>
              <w:t>"Солтүстік Қазақстан облысы</w:t>
            </w:r>
            <w:r>
              <w:br/>
            </w:r>
            <w:r>
              <w:rPr>
                <w:rFonts w:ascii="Times New Roman"/>
                <w:b w:val="false"/>
                <w:i/>
                <w:color w:val="000000"/>
                <w:sz w:val="20"/>
              </w:rPr>
              <w:t>Есіл ауданының қорғаныс істері</w:t>
            </w:r>
            <w:r>
              <w:br/>
            </w:r>
            <w:r>
              <w:rPr>
                <w:rFonts w:ascii="Times New Roman"/>
                <w:b w:val="false"/>
                <w:i/>
                <w:color w:val="000000"/>
                <w:sz w:val="20"/>
              </w:rPr>
              <w:t>жөніндегі бөлімі" республиқалық</w:t>
            </w:r>
            <w:r>
              <w:br/>
            </w:r>
            <w:r>
              <w:rPr>
                <w:rFonts w:ascii="Times New Roman"/>
                <w:b w:val="false"/>
                <w:i/>
                <w:color w:val="000000"/>
                <w:sz w:val="20"/>
              </w:rPr>
              <w:t>мемлекеттік мекемесінің бастығы</w:t>
            </w:r>
            <w:r>
              <w:br/>
            </w:r>
            <w:r>
              <w:rPr>
                <w:rFonts w:ascii="Times New Roman"/>
                <w:b w:val="false"/>
                <w:i/>
                <w:color w:val="000000"/>
                <w:sz w:val="20"/>
              </w:rPr>
              <w:t>О.Қабыкеев</w:t>
            </w:r>
            <w:r>
              <w:br/>
            </w:r>
            <w:r>
              <w:rPr>
                <w:rFonts w:ascii="Times New Roman"/>
                <w:b w:val="false"/>
                <w:i/>
                <w:color w:val="000000"/>
                <w:sz w:val="20"/>
              </w:rPr>
              <w:t>2017 жылғы 30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