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2307" w14:textId="19f2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тәртіпті қамтамасыз етуге қатысатын азаматтарды көтермелеудің кейбір мәселелері туралы</w:t>
      </w:r>
    </w:p>
    <w:p>
      <w:pPr>
        <w:spacing w:after="0"/>
        <w:ind w:left="0"/>
        <w:jc w:val="both"/>
      </w:pPr>
      <w:r>
        <w:rPr>
          <w:rFonts w:ascii="Times New Roman"/>
          <w:b w:val="false"/>
          <w:i w:val="false"/>
          <w:color w:val="000000"/>
          <w:sz w:val="28"/>
        </w:rPr>
        <w:t>Солтүстік Қазақстан облысы Есіл ауданы әкімдігінің 2017 жылғы 14 желтоқсандағы № 315 қаулысы. Солтүстік Қазақстан облысының Әділет департаментінде 2017 жылғы 20 желтоқсанда № 4438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37 бабы </w:t>
      </w:r>
      <w:r>
        <w:rPr>
          <w:rFonts w:ascii="Times New Roman"/>
          <w:b w:val="false"/>
          <w:i w:val="false"/>
          <w:color w:val="000000"/>
          <w:sz w:val="28"/>
        </w:rPr>
        <w:t>7 тармағына</w:t>
      </w:r>
      <w:r>
        <w:rPr>
          <w:rFonts w:ascii="Times New Roman"/>
          <w:b w:val="false"/>
          <w:i w:val="false"/>
          <w:color w:val="000000"/>
          <w:sz w:val="28"/>
        </w:rPr>
        <w:t xml:space="preserve">, "Қоғамдық тәртіпті қамтамасыз етуге азаматтардың қатысуы туралы" Қазақстан Республикасының 2004 жылғы 9 шілдедегі Заңының 3 бабы 2 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Солтүстік Қазақстан облысы Есіл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Солтүстік Қазақстан облысы Есіл ауданы әкімдігінің 19.03.2018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берілген Солтүстік Қазақстан облысы Есіл ауданының аумағында қоғамдық тәртіпті қамтамасыз етуге қатысатын азаматтарды көтермелеу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6" w:id="1"/>
    <w:p>
      <w:pPr>
        <w:spacing w:after="0"/>
        <w:ind w:left="0"/>
        <w:jc w:val="both"/>
      </w:pPr>
      <w:r>
        <w:rPr>
          <w:rFonts w:ascii="Times New Roman"/>
          <w:b w:val="false"/>
          <w:i w:val="false"/>
          <w:color w:val="000000"/>
          <w:sz w:val="28"/>
        </w:rPr>
        <w:t>
      2. Солтүстік Қазақстан облысы Есіл ауданының аумағында қоғамдық тәртіпті қамтамасыз етуге қатысатын азаматтарды көтермелеудің түрлері және мөлшерлері қосымшаға сәйкес айқындалсын.</w:t>
      </w:r>
    </w:p>
    <w:bookmarkEnd w:id="1"/>
    <w:bookmarkStart w:name="z7" w:id="2"/>
    <w:p>
      <w:pPr>
        <w:spacing w:after="0"/>
        <w:ind w:left="0"/>
        <w:jc w:val="both"/>
      </w:pPr>
      <w:r>
        <w:rPr>
          <w:rFonts w:ascii="Times New Roman"/>
          <w:b w:val="false"/>
          <w:i w:val="false"/>
          <w:color w:val="000000"/>
          <w:sz w:val="28"/>
        </w:rPr>
        <w:t>
      3. "Солтүстік Қазақстан облысы Есіл ауданы әкімдігі әкімінің аппараты" коммуналдық мемлекеттік мекемесі Қазақстан Республикасы заңнамасында белгіленген тәртіпте қамтамасыз етсін:</w:t>
      </w:r>
    </w:p>
    <w:bookmarkEnd w:id="2"/>
    <w:bookmarkStart w:name="z8" w:id="3"/>
    <w:p>
      <w:pPr>
        <w:spacing w:after="0"/>
        <w:ind w:left="0"/>
        <w:jc w:val="both"/>
      </w:pPr>
      <w:r>
        <w:rPr>
          <w:rFonts w:ascii="Times New Roman"/>
          <w:b w:val="false"/>
          <w:i w:val="false"/>
          <w:color w:val="000000"/>
          <w:sz w:val="28"/>
        </w:rPr>
        <w:t>
      1) "Қазақстан Республикасы Әділет министрлігінің Солтүстік Қазақстан облысы әділет департаменті" Республикалық мемлекеттік мекемесінде осы қаулының мемлекеттік тіркелуін;</w:t>
      </w:r>
    </w:p>
    <w:bookmarkEnd w:id="3"/>
    <w:bookmarkStart w:name="z9" w:id="4"/>
    <w:p>
      <w:pPr>
        <w:spacing w:after="0"/>
        <w:ind w:left="0"/>
        <w:jc w:val="both"/>
      </w:pPr>
      <w:r>
        <w:rPr>
          <w:rFonts w:ascii="Times New Roman"/>
          <w:b w:val="false"/>
          <w:i w:val="false"/>
          <w:color w:val="000000"/>
          <w:sz w:val="28"/>
        </w:rPr>
        <w:t>
      2) аудан әкімдігінің осы қаулысын мемлекеттік тіркелген күннен бастап күнтізбелік он күн ішінде Қазақстан Республикасының нормативтік құқықтық актілерінің Эталондық бақылау банкінде ресми жариялау және қосу үшін оның көшірмесін қағаз және электрондық нұсқада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жіберуді;</w:t>
      </w:r>
    </w:p>
    <w:bookmarkEnd w:id="4"/>
    <w:bookmarkStart w:name="z10" w:id="5"/>
    <w:p>
      <w:pPr>
        <w:spacing w:after="0"/>
        <w:ind w:left="0"/>
        <w:jc w:val="both"/>
      </w:pPr>
      <w:r>
        <w:rPr>
          <w:rFonts w:ascii="Times New Roman"/>
          <w:b w:val="false"/>
          <w:i w:val="false"/>
          <w:color w:val="000000"/>
          <w:sz w:val="28"/>
        </w:rPr>
        <w:t>
      3) оны ресми жариялағаннан кейін "Солтүстік Қазақстан облысы Есіл ауданы әкімдігі әкімінің аппараты" коммуналдық мемлекеттік мекемесінің интернет – ресурсында осы қаулыны орналастыру.</w:t>
      </w:r>
    </w:p>
    <w:bookmarkEnd w:id="5"/>
    <w:bookmarkStart w:name="z11" w:id="6"/>
    <w:p>
      <w:pPr>
        <w:spacing w:after="0"/>
        <w:ind w:left="0"/>
        <w:jc w:val="both"/>
      </w:pPr>
      <w:r>
        <w:rPr>
          <w:rFonts w:ascii="Times New Roman"/>
          <w:b w:val="false"/>
          <w:i w:val="false"/>
          <w:color w:val="000000"/>
          <w:sz w:val="28"/>
        </w:rPr>
        <w:t>
      4. Осы қаулының орындалуын бақылау Есіл ауданы әкімінің әлеуметтік мәселелері жөніндегі орынбасарына жүктелсін.</w:t>
      </w:r>
    </w:p>
    <w:bookmarkEnd w:id="6"/>
    <w:bookmarkStart w:name="z12"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Есіл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М.Әбішев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"Солтүстік Қазақстан облысы</w:t>
            </w:r>
            <w:r>
              <w:br/>
            </w:r>
            <w:r>
              <w:rPr>
                <w:rFonts w:ascii="Times New Roman"/>
                <w:b w:val="false"/>
                <w:i/>
                <w:color w:val="000000"/>
                <w:sz w:val="20"/>
              </w:rPr>
              <w:t>ішкі істер департаменті</w:t>
            </w:r>
            <w:r>
              <w:br/>
            </w:r>
            <w:r>
              <w:rPr>
                <w:rFonts w:ascii="Times New Roman"/>
                <w:b w:val="false"/>
                <w:i/>
                <w:color w:val="000000"/>
                <w:sz w:val="20"/>
              </w:rPr>
              <w:t>Есіл уданының ішкі істер бөлімі"</w:t>
            </w:r>
            <w:r>
              <w:br/>
            </w:r>
            <w:r>
              <w:rPr>
                <w:rFonts w:ascii="Times New Roman"/>
                <w:b w:val="false"/>
                <w:i/>
                <w:color w:val="000000"/>
                <w:sz w:val="20"/>
              </w:rPr>
              <w:t>мемлекеттік мекемесінің бастығы</w:t>
            </w:r>
            <w:r>
              <w:br/>
            </w:r>
            <w:r>
              <w:rPr>
                <w:rFonts w:ascii="Times New Roman"/>
                <w:b w:val="false"/>
                <w:i/>
                <w:color w:val="000000"/>
                <w:sz w:val="20"/>
              </w:rPr>
              <w:t>2017 жылғы 14 желтоқсан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әкімдігінің</w:t>
            </w:r>
            <w:r>
              <w:rPr>
                <w:rFonts w:ascii="Times New Roman"/>
                <w:b w:val="false"/>
                <w:i w:val="false"/>
                <w:color w:val="000000"/>
                <w:sz w:val="20"/>
              </w:rPr>
              <w:t xml:space="preserve"> 2017 жылғы 14 желтоқсандағы</w:t>
            </w:r>
            <w:r>
              <w:rPr>
                <w:rFonts w:ascii="Times New Roman"/>
                <w:b w:val="false"/>
                <w:i w:val="false"/>
                <w:color w:val="000000"/>
                <w:sz w:val="20"/>
              </w:rPr>
              <w:t xml:space="preserve"> № 315 қаулысымен</w:t>
            </w:r>
            <w:r>
              <w:rPr>
                <w:rFonts w:ascii="Times New Roman"/>
                <w:b w:val="false"/>
                <w:i w:val="false"/>
                <w:color w:val="000000"/>
                <w:sz w:val="20"/>
              </w:rPr>
              <w:t xml:space="preserve"> бекітілген</w:t>
            </w:r>
          </w:p>
        </w:tc>
      </w:tr>
    </w:tbl>
    <w:bookmarkStart w:name="z18" w:id="8"/>
    <w:p>
      <w:pPr>
        <w:spacing w:after="0"/>
        <w:ind w:left="0"/>
        <w:jc w:val="left"/>
      </w:pPr>
      <w:r>
        <w:rPr>
          <w:rFonts w:ascii="Times New Roman"/>
          <w:b/>
          <w:i w:val="false"/>
          <w:color w:val="000000"/>
        </w:rPr>
        <w:t xml:space="preserve"> Солтүстік Қазақстан облысы Есіл ауданының аумағында қоғамдық тәртіпті қамтамасыз етуге қатысатын азаматтарды көтермелеудің Тәртібі</w:t>
      </w:r>
    </w:p>
    <w:bookmarkEnd w:id="8"/>
    <w:p>
      <w:pPr>
        <w:spacing w:after="0"/>
        <w:ind w:left="0"/>
        <w:jc w:val="both"/>
      </w:pPr>
      <w:r>
        <w:rPr>
          <w:rFonts w:ascii="Times New Roman"/>
          <w:b w:val="false"/>
          <w:i w:val="false"/>
          <w:color w:val="ff0000"/>
          <w:sz w:val="28"/>
        </w:rPr>
        <w:t xml:space="preserve">
      Ескерту. Тəртіп жаңа редакцияда - Солтүстік Қазақстан облысы Есіл ауданы əкімдігінің 02.08.2019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9" w:id="9"/>
    <w:p>
      <w:pPr>
        <w:spacing w:after="0"/>
        <w:ind w:left="0"/>
        <w:jc w:val="both"/>
      </w:pPr>
      <w:r>
        <w:rPr>
          <w:rFonts w:ascii="Times New Roman"/>
          <w:b w:val="false"/>
          <w:i w:val="false"/>
          <w:color w:val="000000"/>
          <w:sz w:val="28"/>
        </w:rPr>
        <w:t>
      Осы Тәртіп қоғамдық тәртіпті қорғауға қатысатын азаматтарды көтермелеу рәсімін айқындайды.</w:t>
      </w:r>
    </w:p>
    <w:bookmarkEnd w:id="9"/>
    <w:bookmarkStart w:name="z20" w:id="10"/>
    <w:p>
      <w:pPr>
        <w:spacing w:after="0"/>
        <w:ind w:left="0"/>
        <w:jc w:val="both"/>
      </w:pPr>
      <w:r>
        <w:rPr>
          <w:rFonts w:ascii="Times New Roman"/>
          <w:b w:val="false"/>
          <w:i w:val="false"/>
          <w:color w:val="000000"/>
          <w:sz w:val="28"/>
        </w:rPr>
        <w:t>
      1. Қоғамдық тәртіпті сақтауға қатысатын азаматтарды көтермелеу мәселелерін қоғамдық тәртіпті қамтамасыз етуге қатысатын азаматтарды көтермелеу жөніндегі аудандық комиссия (бұдан әрі - Комиссия) қарайды.</w:t>
      </w:r>
    </w:p>
    <w:bookmarkEnd w:id="10"/>
    <w:bookmarkStart w:name="z21" w:id="11"/>
    <w:p>
      <w:pPr>
        <w:spacing w:after="0"/>
        <w:ind w:left="0"/>
        <w:jc w:val="both"/>
      </w:pPr>
      <w:r>
        <w:rPr>
          <w:rFonts w:ascii="Times New Roman"/>
          <w:b w:val="false"/>
          <w:i w:val="false"/>
          <w:color w:val="000000"/>
          <w:sz w:val="28"/>
        </w:rPr>
        <w:t>
      2. Қоғамдық тәртіпті сақтауға белсенді қатысатын азаматтарды көтермелеу туралы ұсынысты "Қазақстан Республикасы Ішкі істер министрлігі Солтүстік Қазақстан облысының полиция департаменті Есіл ауданының полиция бөлімі" мемлекеттік мекемесі (бұдан әрі-СҚО ПД Есіл ауданының ПБ) Комиссияның қарауына енгізеді.</w:t>
      </w:r>
    </w:p>
    <w:bookmarkEnd w:id="11"/>
    <w:bookmarkStart w:name="z22" w:id="12"/>
    <w:p>
      <w:pPr>
        <w:spacing w:after="0"/>
        <w:ind w:left="0"/>
        <w:jc w:val="both"/>
      </w:pPr>
      <w:r>
        <w:rPr>
          <w:rFonts w:ascii="Times New Roman"/>
          <w:b w:val="false"/>
          <w:i w:val="false"/>
          <w:color w:val="000000"/>
          <w:sz w:val="28"/>
        </w:rPr>
        <w:t>
      3. Комиссия қабылдайтын шешім көтермелеу үшін негіз болып табылады.</w:t>
      </w:r>
    </w:p>
    <w:bookmarkEnd w:id="12"/>
    <w:bookmarkStart w:name="z23" w:id="13"/>
    <w:p>
      <w:pPr>
        <w:spacing w:after="0"/>
        <w:ind w:left="0"/>
        <w:jc w:val="both"/>
      </w:pPr>
      <w:r>
        <w:rPr>
          <w:rFonts w:ascii="Times New Roman"/>
          <w:b w:val="false"/>
          <w:i w:val="false"/>
          <w:color w:val="000000"/>
          <w:sz w:val="28"/>
        </w:rPr>
        <w:t>
      4. Көтермелеу түрін, оның ішінде ақшалай сыйақы мөлшерін көтермеленушінің қоғамдық тәртіпті қамтамасыз етуге қосқан үлесін ескере отырып, Комиссия белгілейді.</w:t>
      </w:r>
    </w:p>
    <w:bookmarkEnd w:id="13"/>
    <w:bookmarkStart w:name="z24" w:id="14"/>
    <w:p>
      <w:pPr>
        <w:spacing w:after="0"/>
        <w:ind w:left="0"/>
        <w:jc w:val="both"/>
      </w:pPr>
      <w:r>
        <w:rPr>
          <w:rFonts w:ascii="Times New Roman"/>
          <w:b w:val="false"/>
          <w:i w:val="false"/>
          <w:color w:val="000000"/>
          <w:sz w:val="28"/>
        </w:rPr>
        <w:t>
      5. Ақшалай сыйақыны төлеу және бағалы сыйлықты алу үшін Комиссия қабылдаған шешімге сәйкес СҚО ПД Есіл ауданының ПБ бастығының бұйрығы қосымша шығарылады.</w:t>
      </w:r>
    </w:p>
    <w:bookmarkEnd w:id="14"/>
    <w:bookmarkStart w:name="z25" w:id="15"/>
    <w:p>
      <w:pPr>
        <w:spacing w:after="0"/>
        <w:ind w:left="0"/>
        <w:jc w:val="both"/>
      </w:pPr>
      <w:r>
        <w:rPr>
          <w:rFonts w:ascii="Times New Roman"/>
          <w:b w:val="false"/>
          <w:i w:val="false"/>
          <w:color w:val="000000"/>
          <w:sz w:val="28"/>
        </w:rPr>
        <w:t>
      6. Ақшалай сыйақыны төлеу және бағалы сыйлықты сатып алу облыстық бюджет қаражаты есебінен СҚО ПД Есіл ауданының ПБ жүргізіледі.</w:t>
      </w:r>
    </w:p>
    <w:bookmarkEnd w:id="15"/>
    <w:p>
      <w:pPr>
        <w:spacing w:after="0"/>
        <w:ind w:left="0"/>
        <w:jc w:val="both"/>
      </w:pPr>
      <w:r>
        <w:rPr>
          <w:rFonts w:ascii="Times New Roman"/>
          <w:b w:val="false"/>
          <w:i w:val="false"/>
          <w:color w:val="000000"/>
          <w:sz w:val="28"/>
        </w:rPr>
        <w:t>
      7. Көтермелеуді төлеуге арналған қаражат облыстық бюджеттен, Солтүстік Қазақстан облысы полиция департаментінің 252 003 "Қоғамдық тәртіпті қорғауға қатысатын азаматтарды көтермелеу" бюджеттік бағдарламасымен көзделеді.</w:t>
      </w:r>
    </w:p>
    <w:p>
      <w:pPr>
        <w:spacing w:after="0"/>
        <w:ind w:left="0"/>
        <w:jc w:val="both"/>
      </w:pPr>
      <w:r>
        <w:rPr>
          <w:rFonts w:ascii="Times New Roman"/>
          <w:b w:val="false"/>
          <w:i w:val="false"/>
          <w:color w:val="000000"/>
          <w:sz w:val="28"/>
        </w:rPr>
        <w:t>
      8. Есіл ауданы әкімінің Құрмет грамотасын, ақшалай сыйақыны, қоғамдық тәртіпті қамтамасыз етуге қосқан үлесі үшін Азаматтарға бағалы сыйлықты тапсыруды СҚО ПД Есіл ауданының ПБ салтанатты түрде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әкімдігінің 2017 жылғы 14 желтоқсандағы № 315 қаулысына қосымша</w:t>
            </w:r>
          </w:p>
        </w:tc>
      </w:tr>
    </w:tbl>
    <w:bookmarkStart w:name="z28" w:id="16"/>
    <w:p>
      <w:pPr>
        <w:spacing w:after="0"/>
        <w:ind w:left="0"/>
        <w:jc w:val="left"/>
      </w:pPr>
      <w:r>
        <w:rPr>
          <w:rFonts w:ascii="Times New Roman"/>
          <w:b/>
          <w:i w:val="false"/>
          <w:color w:val="000000"/>
        </w:rPr>
        <w:t xml:space="preserve"> Солтүстік Қазақстан облысы Есіл ауданының аумағында қоғамдық тәртіпті қамтамасыз етуге қатысатын азаматтарды көтермелеудің түрлері және мөлшерлері</w:t>
      </w:r>
    </w:p>
    <w:bookmarkEnd w:id="16"/>
    <w:bookmarkStart w:name="z29" w:id="17"/>
    <w:p>
      <w:pPr>
        <w:spacing w:after="0"/>
        <w:ind w:left="0"/>
        <w:jc w:val="both"/>
      </w:pPr>
      <w:r>
        <w:rPr>
          <w:rFonts w:ascii="Times New Roman"/>
          <w:b w:val="false"/>
          <w:i w:val="false"/>
          <w:color w:val="000000"/>
          <w:sz w:val="28"/>
        </w:rPr>
        <w:t>
      1. Солтүстік Қазақстан облысы Есіл ауданы әкімінің Құрмет грамотасы.</w:t>
      </w:r>
    </w:p>
    <w:bookmarkEnd w:id="17"/>
    <w:bookmarkStart w:name="z30" w:id="18"/>
    <w:p>
      <w:pPr>
        <w:spacing w:after="0"/>
        <w:ind w:left="0"/>
        <w:jc w:val="both"/>
      </w:pPr>
      <w:r>
        <w:rPr>
          <w:rFonts w:ascii="Times New Roman"/>
          <w:b w:val="false"/>
          <w:i w:val="false"/>
          <w:color w:val="000000"/>
          <w:sz w:val="28"/>
        </w:rPr>
        <w:t>
      2. 10-еселенген айлық есептік көрсеткіштен аспайтын мөлшерде ақшалай сыйақы.</w:t>
      </w:r>
    </w:p>
    <w:bookmarkEnd w:id="18"/>
    <w:bookmarkStart w:name="z31" w:id="19"/>
    <w:p>
      <w:pPr>
        <w:spacing w:after="0"/>
        <w:ind w:left="0"/>
        <w:jc w:val="both"/>
      </w:pPr>
      <w:r>
        <w:rPr>
          <w:rFonts w:ascii="Times New Roman"/>
          <w:b w:val="false"/>
          <w:i w:val="false"/>
          <w:color w:val="000000"/>
          <w:sz w:val="28"/>
        </w:rPr>
        <w:t>
      3. 10 еселенген айлық есептік көрсеткіштен аспайтын құнына сыйлық.</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