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87dd0" w14:textId="5c87d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"2017-2019 жылдарға арналған Солтүстік Қазақстан облысы Есіл ауданының бюджеті туралы" Солтүстік Қазақстан облысы Есіл ауданы мәслихатының 2016 жылғы 21 желтоқсандағы № 9/49 шешіміне өзгертулер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2017 жылғы 11 желтоқсандағы № 22/109 шешімі. Солтүстік Қазақстан облысының Әділет департаментінде 2017 жылғы 22 желтоқсанда № 4443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Есіл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"2017-2019 жылдарға арналған Солтүстік Қазақстан облысы Есіл ауданының бюджеті туралы" Солтүстік Қазақстан облысы Есіл ауданы мәслихатының 2016 жылғы 21 желтоқсандағы № 9/49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4005 тіркелген, Қазақстан Республикасы нормативтік құқықтық актілерінің эталондық бақылау банкі) келесі өзгертулер мен толықтыру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2017-2019 жылдарға арналған Солтүстік Қазақстан облысы Есіл ауданының бюджеті 1, 2, 3 қосымшаларға сәйкес, соның ішінде 2017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3 763 846,2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сонымен қатар: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түсімдері 486 300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салыққа жатпайтын түсімдер 6 538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капиталдан түскен түсімдер 12 493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түсімдерінен 3 258 515,2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3 822 099,8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38 013,9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57 859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19 845,1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қаржылық активтерін сатудан түскен түсімдер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бюджеттік тапшылық (профицит) - 96 267,5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(профицитті қолдану) қаржыландыру 96 267,5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қарыздардың түсімі 57 859 мың теңге;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19 845,1 мың теңге;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қаражаттың қолданылатын қалдықтары 58 253,6 мың теңге.";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 тармақпен келесі мазмұнда толықтырылсын: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"17-3. 2017 жылға арналған аудан бюджетінде жергілікті атқарушы органдардың қарыздарына қызмет көрсетуге арналған және облыстық бюджеттің борыштары бойынша басқа да төлемдердің шығындары 27 мың теңге сомада қарастырылсын."; 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мазмұндалсын. 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2017 жылдың 1 қаңтарынан бастап күшіне енеді. 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Есіл ауданы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Есіл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Есіл ауданы мәслихатының 2017 жылғы 11 желтоқсандағы № 22/109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 2016 жылғы 21 желтоқсандағы № 9/49 шешіміне 1 қосымша</w:t>
            </w:r>
          </w:p>
        </w:tc>
      </w:tr>
    </w:tbl>
    <w:bookmarkStart w:name="z4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Есіл аудандық бюджет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1182"/>
        <w:gridCol w:w="1182"/>
        <w:gridCol w:w="5860"/>
        <w:gridCol w:w="3206"/>
      </w:tblGrid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8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2017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3 763 846,2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486 300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83 927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112 997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меншіктегі мүлікті жалдаудан түсетін кірістер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5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3 258 515,2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трансферттер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3 258 515,2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трансферттер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3 258 515,2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8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әкімшілері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 сомасы (мың теңге)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3 822 099,8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359 900,9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мәслихат аппараты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мәслихат аппараты қызметін қамтамасыз ету бойынша қызметтер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әкімінің аппараты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110 575,9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103 005,9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185 088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176 267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27 752,7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салу мақсатында мүлікті бағалауды жүргізу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3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міндеттің орындалуы шеңберіндегі іс-шаралар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8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1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2 438 941,5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2 401 178,5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63 680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167 514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психологиялық денсаулықтарын зерттеу және тұрғындарға психологиялық-медициналық педагогикалық көмек көрсету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2 029 659,5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бойынша балалар мен жасөспірімдерге қосымша білім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7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212 496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176 967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54 329,5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жеке санаттағы азаматтарға әлеуметтік көмек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56 512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13 643,4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13 209,1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қоғам көлігінде (таксиден басқа) жол жүру жеңілдігі түрінде білім ұйымдарында күндізгі оқу түріндегі білім алушылар мен тәрбиеленушілерді әлеуметтік қолдау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Патронатты тәрбиеге берілген баланы (балаларды) күту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отбасылық үлгідегі балалар үйі мен асырап алған отбасыларда мемалекеттік қолдау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үшін әлеуметтік бағдарламалардың жұмыс бастылығын қамтамасыз ету облысында жергілікті деңгейде мемлекеттік саясатты жүзеге асыру қызметі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2012-2018 жылдарда Қазақстан Республикасында 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5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262 404,7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санитарлық қамтамасыз ету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көгалдандыру және көркейту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220 478,7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шеңберінде қызметтік тұрғын үй салу және (немесе) сатып алу және инженерлік коммуникациялық инфрақұрылымдарды дамыту және (немесе) сатып алу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214 642,7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4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152 534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деңгейінде спорттық жарыстар өткізу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75 631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жұмыстарын қолдау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кітапханаларының қызмет етуі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тілдің және Қазақстан халықтарының тілдерін дамыту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облысында жергілікті деңгейде мемлекеттік саясатты жүзеге асыру қызметі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оптимизмін қалыптастыру, ақпарат, мемлекеттікті нығайту облысында жергілікті деңгейде мемлекеттік саясатты жүзеге асыру қызметі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3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шаруашылықтары,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118 366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64 051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ауыл шаруашылық саласында жергілікті деңгейде мемлекеттік саясатты жүзеге асыру қызметі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(облыстықмаңызы бар қала) аумағында жер қатынастарын реттеу облысында мемлекеттік саясатты жүзеге асыру қызметі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7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салу және құрылыс істері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0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162 219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156 719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156 719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3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70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1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21 869,7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21 869,7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8 809,4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10 986,2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трансферттердің сомаларын қайтару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несиелеу</w:t>
            </w:r>
          </w:p>
          <w:bookmarkEnd w:id="174"/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38 013,9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76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әкімшілері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7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шаруашылықтары,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80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Iшкі сынып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2017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1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19 845,1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19 845,1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19 845,1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операциялар бойынша сальдо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86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Iшкі сынып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2017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87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қаржылық активтерін сатудан түсім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қаржылық активтерін сатудан түсім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активтерді мемлекет ішінде сатудан түсім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Бюджет тапшылығы (профицит)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-96 267,5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Тапшылық орнын қаржыландыру (бюджет профицитін пайдалану)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96 267,5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2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мемлекеттік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келісімі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95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әкімшілері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2017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96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19 845,1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19 845,1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19 845,1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9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қалдықтарының қозғалысы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58 253,6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қалдықтары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58 253,6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Есіл ауданы мәслихатының 2017 жылғы 11 желтоқсандағы № 22/109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Есіл ауданы мәслихатының 2016 жылғы 21 желтоқсандағы № 9/49 шешіміне 4 қосымша</w:t>
            </w:r>
          </w:p>
        </w:tc>
      </w:tr>
    </w:tbl>
    <w:bookmarkStart w:name="z253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ауылдық округтер бойынша бюджеттік бағдарламалардың тізбесі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668"/>
        <w:gridCol w:w="1668"/>
        <w:gridCol w:w="4531"/>
        <w:gridCol w:w="3205"/>
      </w:tblGrid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03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2017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4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185 088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185 088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176 267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 Алматы ауылдық округі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ауылдық округі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Бесқұдық ауылдық округі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ауылдық округі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Волошинка ауылдық округі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Заградовка ауылдық округі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ауылдық округі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Ильинка ауылдық округі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Корнеевка ауылдық округі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ауылдық округі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ауылдық округі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Спасовка ауылдық округі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Тараңғұл ауылдық округі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Явленка ауылдық округі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Ясновка ауылдық округі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 Бұлақ ауылдық округі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ауылдық округі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Корнеевка ауылдық округі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Явленка ауылдық округі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Ясновка ауылдық мәдениет үйі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3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соның ішінде: 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ауылдық округі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ауылдық округі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Тараңғұл ауылдық округі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Бесқұдық ауылдық округі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1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шаруашылығы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 Явленка ауылдық округі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 Явленка ауылдық округі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2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Корнеевка ауылдық округі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Ясновка ауылдық округі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7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 Явленка ауылдық округі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8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 Алматы ауылдық округі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ауылдық округі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Бесқұдық ауылдық округі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ауылдық округі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Волошинка ауылдық округі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Заградовка ауылдық округі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ауылдық округі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Ильинка ауылдық округі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Корнеевка ауылдық округі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ауылдық округі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ауылдық округі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Спасовка ауылдық округі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Тараңғұл ауылдық округі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Ясновка ауылдық округі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Явленка ауылдық округі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