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dedf" w14:textId="646d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"Есіл ауданы Явленка селосында көшелер атын өзгерту туралы" 2008 жылғы 14 наурыздағы №14 Солтүстік Қазақстан облысы Есіл ауданы Явленка селолық округі әкімінің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Явленка ауылдық округі әкімінің 2017 жылғы 12 мамырдағы № 30 шешімі. Солтүстік Қазақстан облысының Әділет департаментінде 2017 жылғы 6 маусымда № 4207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2001 жылғы 23 қаңтардағы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"Есіл ауданы Явленка селосында көшелер атын өзгерту туралы" (нормативтік-құқықтық актілерді тіркеу мемлекеттік тізілімінде № 13-6-86 тіркелді, аудандық "Ишим" 16 (8369), "Есіл Таңы" 16 (8369) газеттерінде 2008 жылғы 18 сәуірде жарияланған) 2008 жылғы 14 наурыздағы № 14 Солтүстік Қазақстан облысы Есіл ауданы Явленка селолық округі әкімінің 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атауында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"селосында" сөзі "ауылында" деп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"селолық" сөзі "ауылдық"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мәтіндегі "селосы" сөзі "ауылы" деп ауыстырылсын, "селосындағы" сөзі "ауылындағы" деп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орыс тіліндегі мәтін өзгертусіз қалдырылсын.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