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f5cb7" w14:textId="9ff5c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Ясновка ауылдық округінің Ясновка ауылы "Московский" жауапкершілігі шектеулі серіктестігінің аумағында ірі мүйізді қара малдар арасында жұқпалы ринотрахеит бойынша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Ясновка ауылдық округі әкімінің 2017 жылғы 4 тамыздағы № 5 шешімі. Солтүстік Қазақстан облысының Әділет департаментінде 2017 жылғы 15 тамызда № 4287 болып тіркелді. Күші жойылды - Солтүстік Қазақстан облысы Есіл ауданы Ясновка ауылдық округі әкімінің 2017 жылғы 24 қарашадағы № 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Есіл ауданы Ясновка ауылдық округі әкімінің 24.11.2017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жергілікті мемлекеттік басқару және өзін-өзі басқару туралы" Қазақстан Республикасының 2001 жылғы 23 қаңтарындағы Заңының 35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шілдесіндегі Заңының 10-1 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ауданының бас мемлекеттік ветеринарлық-санитарлық инспекторының 2017 жылғы 26 маусымдағы № 09-13/85 ұсынысы негізінде, Солтүстік Қазақстан облысы Есіл ауданы Ясновка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Есіл ауданы Ясновка ауылдық округінің Ясновка ауылында "Московский" жауапкершілігі шектеулі серіктестігінің аумағында ірі мүйізді қара малдар арасында жұқпалы ринотрахеит ауруының анықталуына байланысты жалпы сауықтыру іс-шараларын жүргізу үшін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Ясновка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Тұтқабаева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