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31339" w14:textId="c331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әкімдігінің 2017 жылғы 9 ақпандағы № 36 қаулысы. Солтүстік Қазақстан облысының Әділет департаментінде 2017 жылғы 23 ақпанда № 4063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46-бабы 2-тармағы 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Жамбыл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Жамбыл ауданы әкімі аппаратының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әкiмдiгiнiң 2017 жылдың 9 ақпанындағы № 36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Жамбыл ауданы әкімдігінің кейбір күші жойылған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"Солтүстік Қазақстан облысы Жамбыл ауданының ветеринария бөлімі" мемлекеттік мекемесін құру туралы" Солтүстік Қазақстан облысы Жамбыл ауданы әкімдігінің 2015 жылғы 22 қаңтардағы № 19 қаулысының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 құқықтық актілер Тізілімінде 2015 жылғы 9 ақпанда № 3100 болып тіркелген, 2015 жылдың 6 ақпанында № 6 "Ауыл арайы" және "Сельская новь" газеттерiнде жарияланды);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"Солтүстік Қазақстан облысы Жамбыл ауданының ауыл шаруашылық және ветеринария бөлімі" мемлекеттік мекемесін қайта атау туралы" Солтүстік Қазақстан облысы Жамбыл аудандық әкімдігінің 2015 жылғы 12 ақпандағы № 42 қаулысының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 құқықтық актілер Тізілімінде 2015 жылғы 27 ақпанда № 3122 болып тіркелген, 2015 жылдың 13 наурызында № 12 "Ауыл арайы" және "Сельская новь" газеттерiнде жарияланды).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"Солтүстік Қазақстан облысы Жамбыл ауданының ауыл шаруашылық және ветеринария бөлімі" мемлекеттік мекемесін қайта атау туралы" Солтүстік Қазақстан облысы Жамбыл ауданы әкімдігінің 2015 жылдың 12 ақпандағы № 42 қаулысына өзгертулер енгізу туралы" Солтүстік Қазақстан облысы Жамбыл аудандық әкімдігінің 2015 жылғы 29 сәуірдегі № 140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 құқықтық актілер Тізілімінде 2015 жылғы 28 мамырда № 3259 болып тіркелген, 2015 жылдың 5 маусымында № 24 "Ауыл арайы" және "Сельская новь" газеттерiнде жарияланды).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"Солтүстік Қазақстан облысы Жамбыл ауданының ветеринария бөлімі" мемлекеттік мекемесін құру туралы" Солтүстік Қазақстан облысы Жамбыл ауданы әкімдігінің 2015 жылдың 22 қаңтардағы № 19 қаулысына өзгертулер енгізу туралы" Солтүстік Қазақстан облысы Жамбыл аудандық әкімдігінің 2015 жылғы 14 тамыздағы № 248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 құқықтық актілер Тізілімінде 2015 жылғы 7 қыркүйекте № 3371 болып тіркелген, 2015 жылдың 18 қыркүйегінде № 39 "Ауыл арайы" және "Сельская новь" газеттерiнде жарияланды).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