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545c" w14:textId="3045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ауылдық елдi мекендерінде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2017 жылғы 20 ақпандағы № 9/6 шешімі. Солтүстік Қазақстан облысының Әділет департаментінде 2017 жылғы 10 наурызда № 4086 болып тіркелді. Күші жойылды - Солтүстік Қазақстан облысы Жамбыл ауданы мәслихатының 2019 жылғы 16 шілдедегі № 36/3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мәслихатының 16.07.2019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Жамбыл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Жамбыл ауданының ауылдық елдi мекендерінде тұратын және жұмыс істейтін мемлекеттiк денсаулық сақтау, әлеуметтiк қамсыздандыру, бiлiм беру, мәдениет, спорт және ветеринария ұйымдарының мамандарына отын сатып алу үшін бір айлық есептік көрсеткіш көлемінде жылына бір рет әлеуметтік көмек ұсынылсын.</w:t>
      </w:r>
    </w:p>
    <w:bookmarkEnd w:id="1"/>
    <w:bookmarkStart w:name="z6" w:id="2"/>
    <w:p>
      <w:pPr>
        <w:spacing w:after="0"/>
        <w:ind w:left="0"/>
        <w:jc w:val="both"/>
      </w:pPr>
      <w:r>
        <w:rPr>
          <w:rFonts w:ascii="Times New Roman"/>
          <w:b w:val="false"/>
          <w:i w:val="false"/>
          <w:color w:val="000000"/>
          <w:sz w:val="28"/>
        </w:rPr>
        <w:t>
      2. Әлеуметтік көмекті қаржыландыру жергілікті бюджет есебінен осы мақсаттарға қаржылық жылында қарастырылған 451.004.000 функционалдық сыныптама тобы бойынша өндірілсін.</w:t>
      </w:r>
    </w:p>
    <w:bookmarkEnd w:id="2"/>
    <w:bookmarkStart w:name="z7" w:id="3"/>
    <w:p>
      <w:pPr>
        <w:spacing w:after="0"/>
        <w:ind w:left="0"/>
        <w:jc w:val="both"/>
      </w:pPr>
      <w:r>
        <w:rPr>
          <w:rFonts w:ascii="Times New Roman"/>
          <w:b w:val="false"/>
          <w:i w:val="false"/>
          <w:color w:val="000000"/>
          <w:sz w:val="28"/>
        </w:rPr>
        <w:t>
      3. Осы шешім алғаш рет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r>
              <w:br/>
            </w:r>
            <w:r>
              <w:rPr>
                <w:rFonts w:ascii="Times New Roman"/>
                <w:b w:val="false"/>
                <w:i/>
                <w:color w:val="000000"/>
                <w:sz w:val="20"/>
              </w:rPr>
              <w:t xml:space="preserve">мәслихатының кезекті </w:t>
            </w:r>
            <w:r>
              <w:br/>
            </w:r>
            <w:r>
              <w:rPr>
                <w:rFonts w:ascii="Times New Roman"/>
                <w:b w:val="false"/>
                <w:i/>
                <w:color w:val="000000"/>
                <w:sz w:val="20"/>
              </w:rPr>
              <w:t>ІХ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В.Волков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