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51d5" w14:textId="d625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бюджетінің қаражаты есебінен қамтылған Солтүстік Қазақстан облысы Жамбыл ауданы атқарушы органдарының қызметтік куәлігін беру тәртібін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2017 жылғы 9 ақпандағы № 37 қаулысы. Солтүстік Қазақстан облысының Әділет департаментінде 2017 жылғы 10 наурызда № 4087 болып тіркелді. Күші жойылды - Солтүстік Қазақстан облысы Жамбыл ауданы әкімдігінің 2020 жылғы 2 қыркүйектегі № 192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әкімдігінің 02.09.2020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Мыналар бекітілсін: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аудан бюджетінің қаражаты есебінен қамтылған Солтүстік Қазақстан облысы Жамбыл ауданы атқарушы органдарының қызметтік куәлігін беру тәртібі;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аудан бюджетінің қаражаты есебінен қамтылған Солтүстік Қазақстан облысы Жамбыл ауданы атқарушы органдары қызметтік куәлігінің сипаттамасы.</w:t>
      </w:r>
    </w:p>
    <w:bookmarkEnd w:id="3"/>
    <w:bookmarkStart w:name="z8" w:id="4"/>
    <w:p>
      <w:pPr>
        <w:spacing w:after="0"/>
        <w:ind w:left="0"/>
        <w:jc w:val="both"/>
      </w:pPr>
      <w:r>
        <w:rPr>
          <w:rFonts w:ascii="Times New Roman"/>
          <w:b w:val="false"/>
          <w:i w:val="false"/>
          <w:color w:val="000000"/>
          <w:sz w:val="28"/>
        </w:rPr>
        <w:t>
      2. Осы қаулының орындалуын бақылау "Солтүстік Қазақстан облысы Жамбыл ауданы әкімінің аппараты" коммуналдық мемлекеттік мекемесіне жүктелсін.</w:t>
      </w:r>
    </w:p>
    <w:bookmarkEnd w:id="4"/>
    <w:bookmarkStart w:name="z9" w:id="5"/>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2017 жылдың 9 ақпанындағы № 37 қаулысына 1-қосымша</w:t>
            </w:r>
          </w:p>
        </w:tc>
      </w:tr>
    </w:tbl>
    <w:bookmarkStart w:name="z12" w:id="6"/>
    <w:p>
      <w:pPr>
        <w:spacing w:after="0"/>
        <w:ind w:left="0"/>
        <w:jc w:val="left"/>
      </w:pPr>
      <w:r>
        <w:rPr>
          <w:rFonts w:ascii="Times New Roman"/>
          <w:b/>
          <w:i w:val="false"/>
          <w:color w:val="000000"/>
        </w:rPr>
        <w:t xml:space="preserve"> Аудан бюджетінің қаражаты есебінен қамтылған Солтүстік Қазақстан облысы Жамбыл ауданы атқарушы органдарының қызметтік куәлігін беру тәртібі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Осы аудан бюджетінің қаражаты есебінен қамтылған Солтүстік Қазақстан облысы Жамбыл ауданы атқарушы органдарының қызметтік куәлігін беру тәртібі аудан бюджетінің қаражаты есебінен қамтылған Солтүстік Қазақстан облысы Жамбыл ауданы атқарушы органдарының (бұдан әрі - ауданның атқарушы органдары) қызметтік куәлігін беру тәртібін айқындайды.</w:t>
      </w:r>
    </w:p>
    <w:bookmarkEnd w:id="8"/>
    <w:bookmarkStart w:name="z15" w:id="9"/>
    <w:p>
      <w:pPr>
        <w:spacing w:after="0"/>
        <w:ind w:left="0"/>
        <w:jc w:val="both"/>
      </w:pPr>
      <w:r>
        <w:rPr>
          <w:rFonts w:ascii="Times New Roman"/>
          <w:b w:val="false"/>
          <w:i w:val="false"/>
          <w:color w:val="000000"/>
          <w:sz w:val="28"/>
        </w:rPr>
        <w:t>
      2. Ауданның атқарушы органдарының мемлекеттік қызметкерлерінің қызметтік куәліктері олардың аудан әкімінің өкімімен немесе ауданның атқарушы органдары басшыларының бұйрықтарымен тағайындалған факт жүзінде атқарып отырған қызметін растайтын ресми құжат болып табылады.</w:t>
      </w:r>
    </w:p>
    <w:bookmarkEnd w:id="9"/>
    <w:bookmarkStart w:name="z16" w:id="10"/>
    <w:p>
      <w:pPr>
        <w:spacing w:after="0"/>
        <w:ind w:left="0"/>
        <w:jc w:val="both"/>
      </w:pPr>
      <w:r>
        <w:rPr>
          <w:rFonts w:ascii="Times New Roman"/>
          <w:b w:val="false"/>
          <w:i w:val="false"/>
          <w:color w:val="000000"/>
          <w:sz w:val="28"/>
        </w:rPr>
        <w:t>
      3. Әрекет ету мерзімі өтіп кеткен, түзетілген, тазартылып, тиісінше ресімделмеген қызметтік куәлік жарамсыз болып саналады.</w:t>
      </w:r>
    </w:p>
    <w:bookmarkEnd w:id="10"/>
    <w:bookmarkStart w:name="z17" w:id="11"/>
    <w:p>
      <w:pPr>
        <w:spacing w:after="0"/>
        <w:ind w:left="0"/>
        <w:jc w:val="left"/>
      </w:pPr>
      <w:r>
        <w:rPr>
          <w:rFonts w:ascii="Times New Roman"/>
          <w:b/>
          <w:i w:val="false"/>
          <w:color w:val="000000"/>
        </w:rPr>
        <w:t xml:space="preserve"> 2. Қызметтік куәлік беру тәртібі </w:t>
      </w:r>
    </w:p>
    <w:bookmarkEnd w:id="11"/>
    <w:bookmarkStart w:name="z18" w:id="12"/>
    <w:p>
      <w:pPr>
        <w:spacing w:after="0"/>
        <w:ind w:left="0"/>
        <w:jc w:val="both"/>
      </w:pPr>
      <w:r>
        <w:rPr>
          <w:rFonts w:ascii="Times New Roman"/>
          <w:b w:val="false"/>
          <w:i w:val="false"/>
          <w:color w:val="000000"/>
          <w:sz w:val="28"/>
        </w:rPr>
        <w:t>
      4. Қызметтік куәліктерге уәкілетті тұлға қол қояды және ол олардың иелеріне облыстық, аудандық (қалалық) атқарушы органдардың барлық құрылымдық бөлімшелеріне кіру құқығын береді.</w:t>
      </w:r>
    </w:p>
    <w:bookmarkEnd w:id="12"/>
    <w:bookmarkStart w:name="z19" w:id="13"/>
    <w:p>
      <w:pPr>
        <w:spacing w:after="0"/>
        <w:ind w:left="0"/>
        <w:jc w:val="both"/>
      </w:pPr>
      <w:r>
        <w:rPr>
          <w:rFonts w:ascii="Times New Roman"/>
          <w:b w:val="false"/>
          <w:i w:val="false"/>
          <w:color w:val="000000"/>
          <w:sz w:val="28"/>
        </w:rPr>
        <w:t>
      5. Қызметтік куәліктер мына жағдайларда беріледі:</w:t>
      </w:r>
    </w:p>
    <w:bookmarkEnd w:id="13"/>
    <w:bookmarkStart w:name="z20" w:id="14"/>
    <w:p>
      <w:pPr>
        <w:spacing w:after="0"/>
        <w:ind w:left="0"/>
        <w:jc w:val="both"/>
      </w:pPr>
      <w:r>
        <w:rPr>
          <w:rFonts w:ascii="Times New Roman"/>
          <w:b w:val="false"/>
          <w:i w:val="false"/>
          <w:color w:val="000000"/>
          <w:sz w:val="28"/>
        </w:rPr>
        <w:t>
      1) аудан әкімінің қолы қойылған – аудан әкімінің орынбасарларына, аудан әкімі аппаратының басшысына, аудан әкiмi аппаратының "Б" корпусының мемлекеттік әкімшілік қызметшілеріне, ауылдық округтердің әкімдеріне, ауданның атқарушы орган басшыларына;</w:t>
      </w:r>
    </w:p>
    <w:bookmarkEnd w:id="14"/>
    <w:bookmarkStart w:name="z21" w:id="15"/>
    <w:p>
      <w:pPr>
        <w:spacing w:after="0"/>
        <w:ind w:left="0"/>
        <w:jc w:val="both"/>
      </w:pPr>
      <w:r>
        <w:rPr>
          <w:rFonts w:ascii="Times New Roman"/>
          <w:b w:val="false"/>
          <w:i w:val="false"/>
          <w:color w:val="000000"/>
          <w:sz w:val="28"/>
        </w:rPr>
        <w:t>
      2) бөлімдердің басшыларының қолы қойылған – тиісті бөлімнің "Б" корпусының мемлекеттік әкімшілік қызметшілеріне;</w:t>
      </w:r>
    </w:p>
    <w:bookmarkEnd w:id="15"/>
    <w:bookmarkStart w:name="z22" w:id="16"/>
    <w:p>
      <w:pPr>
        <w:spacing w:after="0"/>
        <w:ind w:left="0"/>
        <w:jc w:val="both"/>
      </w:pPr>
      <w:r>
        <w:rPr>
          <w:rFonts w:ascii="Times New Roman"/>
          <w:b w:val="false"/>
          <w:i w:val="false"/>
          <w:color w:val="000000"/>
          <w:sz w:val="28"/>
        </w:rPr>
        <w:t>
      3) ауылдық округтері әкімдерінің қолы қойылған - тиісті ауылдық округтің "Б" корпусының мемлекеттік әкімшілік қызметшілеріне.</w:t>
      </w:r>
    </w:p>
    <w:bookmarkEnd w:id="16"/>
    <w:bookmarkStart w:name="z23" w:id="17"/>
    <w:p>
      <w:pPr>
        <w:spacing w:after="0"/>
        <w:ind w:left="0"/>
        <w:jc w:val="both"/>
      </w:pPr>
      <w:r>
        <w:rPr>
          <w:rFonts w:ascii="Times New Roman"/>
          <w:b w:val="false"/>
          <w:i w:val="false"/>
          <w:color w:val="000000"/>
          <w:sz w:val="28"/>
        </w:rPr>
        <w:t>
      6. Қызметтік куәліктерді беру персоналды басқару қызметінің жауапты қызметкеріндегі немесе мұндай міндеттер жүктелген қызметкердегі арнайы журналға қол қоя отыра жүзеге асырылады.</w:t>
      </w:r>
    </w:p>
    <w:bookmarkEnd w:id="17"/>
    <w:bookmarkStart w:name="z24" w:id="18"/>
    <w:p>
      <w:pPr>
        <w:spacing w:after="0"/>
        <w:ind w:left="0"/>
        <w:jc w:val="both"/>
      </w:pPr>
      <w:r>
        <w:rPr>
          <w:rFonts w:ascii="Times New Roman"/>
          <w:b w:val="false"/>
          <w:i w:val="false"/>
          <w:color w:val="000000"/>
          <w:sz w:val="28"/>
        </w:rPr>
        <w:t>
      7. Қызметке тағайындау туралы аудан әкімінің өкімі, ауданның атқарушы органы басшысының бұйрығы қызметтік куәлік беруге негіз болып табылады.</w:t>
      </w:r>
    </w:p>
    <w:bookmarkEnd w:id="18"/>
    <w:bookmarkStart w:name="z25" w:id="19"/>
    <w:p>
      <w:pPr>
        <w:spacing w:after="0"/>
        <w:ind w:left="0"/>
        <w:jc w:val="both"/>
      </w:pPr>
      <w:r>
        <w:rPr>
          <w:rFonts w:ascii="Times New Roman"/>
          <w:b w:val="false"/>
          <w:i w:val="false"/>
          <w:color w:val="000000"/>
          <w:sz w:val="28"/>
        </w:rPr>
        <w:t>
      8. Ілгеріде жаңа қызметке тағайындау немесе қызметтен босату болған жағдайда, бұрын берілген қызметтік куәліктер үш күндік мерзімде персоналды басқару қызметіне немесе мұндай міндеттер жүктелген қызметкерге қайтарылуы тиіс.</w:t>
      </w:r>
    </w:p>
    <w:bookmarkEnd w:id="19"/>
    <w:bookmarkStart w:name="z26" w:id="20"/>
    <w:p>
      <w:pPr>
        <w:spacing w:after="0"/>
        <w:ind w:left="0"/>
        <w:jc w:val="both"/>
      </w:pPr>
      <w:r>
        <w:rPr>
          <w:rFonts w:ascii="Times New Roman"/>
          <w:b w:val="false"/>
          <w:i w:val="false"/>
          <w:color w:val="000000"/>
          <w:sz w:val="28"/>
        </w:rPr>
        <w:t>
      9. Қызметтік куәліктің әрекет ету мерзімі – берілген күннен бастап 3 (үш) жыл.</w:t>
      </w:r>
    </w:p>
    <w:bookmarkEnd w:id="20"/>
    <w:bookmarkStart w:name="z27" w:id="21"/>
    <w:p>
      <w:pPr>
        <w:spacing w:after="0"/>
        <w:ind w:left="0"/>
        <w:jc w:val="both"/>
      </w:pPr>
      <w:r>
        <w:rPr>
          <w:rFonts w:ascii="Times New Roman"/>
          <w:b w:val="false"/>
          <w:i w:val="false"/>
          <w:color w:val="000000"/>
          <w:sz w:val="28"/>
        </w:rPr>
        <w:t xml:space="preserve">
      10. Қызметтік куәліктің әрекет ету мерзімі аяқталған кезде, мемлекеттік қызметкер атқарып отырған оның қызметі сақталған жағдайда, ол қызметтік куәліктерді беру және қайтару журналына сәйкес жаңа реттік нөмірімен және берілу күнімен қайта шығарылады. </w:t>
      </w:r>
    </w:p>
    <w:bookmarkEnd w:id="21"/>
    <w:bookmarkStart w:name="z28" w:id="22"/>
    <w:p>
      <w:pPr>
        <w:spacing w:after="0"/>
        <w:ind w:left="0"/>
        <w:jc w:val="both"/>
      </w:pPr>
      <w:r>
        <w:rPr>
          <w:rFonts w:ascii="Times New Roman"/>
          <w:b w:val="false"/>
          <w:i w:val="false"/>
          <w:color w:val="000000"/>
          <w:sz w:val="28"/>
        </w:rPr>
        <w:t>
      11. Ауданның атқарушы органдарының басшылары бағынышты қызметкерлерде қызметтік куәліктің болуын жылына 1 (бір) рет тексеріп тұруды қамтамасыз етеді.</w:t>
      </w:r>
    </w:p>
    <w:bookmarkEnd w:id="22"/>
    <w:bookmarkStart w:name="z29" w:id="23"/>
    <w:p>
      <w:pPr>
        <w:spacing w:after="0"/>
        <w:ind w:left="0"/>
        <w:jc w:val="both"/>
      </w:pPr>
      <w:r>
        <w:rPr>
          <w:rFonts w:ascii="Times New Roman"/>
          <w:b w:val="false"/>
          <w:i w:val="false"/>
          <w:color w:val="000000"/>
          <w:sz w:val="28"/>
        </w:rPr>
        <w:t>
      12. Қызметтік куәлік жоғалған немесе бүлінген жағдайда, оның иесі дереу персоналды басқару қызметіне немесе мұндай міндеттер жүктелген қызметкерге жазбаша (еркін) нысанда хабарлайды, бұқаралық ақпарат құралдарына хабарландыру береді.</w:t>
      </w:r>
    </w:p>
    <w:bookmarkEnd w:id="23"/>
    <w:bookmarkStart w:name="z30" w:id="24"/>
    <w:p>
      <w:pPr>
        <w:spacing w:after="0"/>
        <w:ind w:left="0"/>
        <w:jc w:val="both"/>
      </w:pPr>
      <w:r>
        <w:rPr>
          <w:rFonts w:ascii="Times New Roman"/>
          <w:b w:val="false"/>
          <w:i w:val="false"/>
          <w:color w:val="000000"/>
          <w:sz w:val="28"/>
        </w:rPr>
        <w:t>
      13. Қызметтік куәлік бланкілері қатаң есепке қойылатын бланк болып табылмайды.</w:t>
      </w:r>
    </w:p>
    <w:bookmarkEnd w:id="24"/>
    <w:bookmarkStart w:name="z31" w:id="25"/>
    <w:p>
      <w:pPr>
        <w:spacing w:after="0"/>
        <w:ind w:left="0"/>
        <w:jc w:val="both"/>
      </w:pPr>
      <w:r>
        <w:rPr>
          <w:rFonts w:ascii="Times New Roman"/>
          <w:b w:val="false"/>
          <w:i w:val="false"/>
          <w:color w:val="000000"/>
          <w:sz w:val="28"/>
        </w:rPr>
        <w:t xml:space="preserve">
      14. Қызметтік куәлік бланкілерін беру есебін персоналды басқару қызметі немесе мұндай міндеттер жүктелген қызметкер номерленген, тігілген және атқарушы органның мөрі қойылған арнайы басталған есеп журналында (бұдан әрі – есеп журналы) жүргізеді. </w:t>
      </w:r>
    </w:p>
    <w:bookmarkEnd w:id="25"/>
    <w:bookmarkStart w:name="z32" w:id="26"/>
    <w:p>
      <w:pPr>
        <w:spacing w:after="0"/>
        <w:ind w:left="0"/>
        <w:jc w:val="both"/>
      </w:pPr>
      <w:r>
        <w:rPr>
          <w:rFonts w:ascii="Times New Roman"/>
          <w:b w:val="false"/>
          <w:i w:val="false"/>
          <w:color w:val="000000"/>
          <w:sz w:val="28"/>
        </w:rPr>
        <w:t>
      Есеп журналында келесі мәліметтер көрсетіледі:</w:t>
      </w:r>
    </w:p>
    <w:bookmarkEnd w:id="26"/>
    <w:bookmarkStart w:name="z33" w:id="27"/>
    <w:p>
      <w:pPr>
        <w:spacing w:after="0"/>
        <w:ind w:left="0"/>
        <w:jc w:val="both"/>
      </w:pPr>
      <w:r>
        <w:rPr>
          <w:rFonts w:ascii="Times New Roman"/>
          <w:b w:val="false"/>
          <w:i w:val="false"/>
          <w:color w:val="000000"/>
          <w:sz w:val="28"/>
        </w:rPr>
        <w:t>
      1) реттік тіркеу номері;</w:t>
      </w:r>
    </w:p>
    <w:bookmarkEnd w:id="27"/>
    <w:bookmarkStart w:name="z34" w:id="28"/>
    <w:p>
      <w:pPr>
        <w:spacing w:after="0"/>
        <w:ind w:left="0"/>
        <w:jc w:val="both"/>
      </w:pPr>
      <w:r>
        <w:rPr>
          <w:rFonts w:ascii="Times New Roman"/>
          <w:b w:val="false"/>
          <w:i w:val="false"/>
          <w:color w:val="000000"/>
          <w:sz w:val="28"/>
        </w:rPr>
        <w:t>
      2) қызметтік куәліктің нөмірі;</w:t>
      </w:r>
    </w:p>
    <w:bookmarkEnd w:id="28"/>
    <w:bookmarkStart w:name="z35" w:id="29"/>
    <w:p>
      <w:pPr>
        <w:spacing w:after="0"/>
        <w:ind w:left="0"/>
        <w:jc w:val="both"/>
      </w:pPr>
      <w:r>
        <w:rPr>
          <w:rFonts w:ascii="Times New Roman"/>
          <w:b w:val="false"/>
          <w:i w:val="false"/>
          <w:color w:val="000000"/>
          <w:sz w:val="28"/>
        </w:rPr>
        <w:t>
      3) берілген күні;</w:t>
      </w:r>
    </w:p>
    <w:bookmarkEnd w:id="29"/>
    <w:bookmarkStart w:name="z36" w:id="30"/>
    <w:p>
      <w:pPr>
        <w:spacing w:after="0"/>
        <w:ind w:left="0"/>
        <w:jc w:val="both"/>
      </w:pPr>
      <w:r>
        <w:rPr>
          <w:rFonts w:ascii="Times New Roman"/>
          <w:b w:val="false"/>
          <w:i w:val="false"/>
          <w:color w:val="000000"/>
          <w:sz w:val="28"/>
        </w:rPr>
        <w:t>
      4) тегі, аты, жөні, (бар болған жағдайда);</w:t>
      </w:r>
    </w:p>
    <w:bookmarkEnd w:id="30"/>
    <w:bookmarkStart w:name="z37" w:id="31"/>
    <w:p>
      <w:pPr>
        <w:spacing w:after="0"/>
        <w:ind w:left="0"/>
        <w:jc w:val="both"/>
      </w:pPr>
      <w:r>
        <w:rPr>
          <w:rFonts w:ascii="Times New Roman"/>
          <w:b w:val="false"/>
          <w:i w:val="false"/>
          <w:color w:val="000000"/>
          <w:sz w:val="28"/>
        </w:rPr>
        <w:t>
      5) атқаратын лауазымы;</w:t>
      </w:r>
    </w:p>
    <w:bookmarkEnd w:id="31"/>
    <w:bookmarkStart w:name="z38" w:id="32"/>
    <w:p>
      <w:pPr>
        <w:spacing w:after="0"/>
        <w:ind w:left="0"/>
        <w:jc w:val="both"/>
      </w:pPr>
      <w:r>
        <w:rPr>
          <w:rFonts w:ascii="Times New Roman"/>
          <w:b w:val="false"/>
          <w:i w:val="false"/>
          <w:color w:val="000000"/>
          <w:sz w:val="28"/>
        </w:rPr>
        <w:t>
      6) алғаны жөнінде жеке қолы;</w:t>
      </w:r>
    </w:p>
    <w:bookmarkEnd w:id="32"/>
    <w:bookmarkStart w:name="z39" w:id="33"/>
    <w:p>
      <w:pPr>
        <w:spacing w:after="0"/>
        <w:ind w:left="0"/>
        <w:jc w:val="both"/>
      </w:pPr>
      <w:r>
        <w:rPr>
          <w:rFonts w:ascii="Times New Roman"/>
          <w:b w:val="false"/>
          <w:i w:val="false"/>
          <w:color w:val="000000"/>
          <w:sz w:val="28"/>
        </w:rPr>
        <w:t>
      7) қызметтік куәлікті ауыстыруы және тапсырғаны туралы белгі (тағайындау, лауазымының өзгеруі, мерзімінің өтуі, қызметтен шығарылуы, жоғалуы);</w:t>
      </w:r>
    </w:p>
    <w:bookmarkEnd w:id="33"/>
    <w:bookmarkStart w:name="z40" w:id="34"/>
    <w:p>
      <w:pPr>
        <w:spacing w:after="0"/>
        <w:ind w:left="0"/>
        <w:jc w:val="both"/>
      </w:pPr>
      <w:r>
        <w:rPr>
          <w:rFonts w:ascii="Times New Roman"/>
          <w:b w:val="false"/>
          <w:i w:val="false"/>
          <w:color w:val="000000"/>
          <w:sz w:val="28"/>
        </w:rPr>
        <w:t>
      8) қызметтік куәлікті жою (актінің нөмірі мен күні);</w:t>
      </w:r>
    </w:p>
    <w:bookmarkEnd w:id="34"/>
    <w:bookmarkStart w:name="z41" w:id="35"/>
    <w:p>
      <w:pPr>
        <w:spacing w:after="0"/>
        <w:ind w:left="0"/>
        <w:jc w:val="both"/>
      </w:pPr>
      <w:r>
        <w:rPr>
          <w:rFonts w:ascii="Times New Roman"/>
          <w:b w:val="false"/>
          <w:i w:val="false"/>
          <w:color w:val="000000"/>
          <w:sz w:val="28"/>
        </w:rPr>
        <w:t>
      9) ескертпе.</w:t>
      </w:r>
    </w:p>
    <w:bookmarkEnd w:id="35"/>
    <w:bookmarkStart w:name="z42" w:id="36"/>
    <w:p>
      <w:pPr>
        <w:spacing w:after="0"/>
        <w:ind w:left="0"/>
        <w:jc w:val="both"/>
      </w:pPr>
      <w:r>
        <w:rPr>
          <w:rFonts w:ascii="Times New Roman"/>
          <w:b w:val="false"/>
          <w:i w:val="false"/>
          <w:color w:val="000000"/>
          <w:sz w:val="28"/>
        </w:rPr>
        <w:t>
      15. Қызметтік куәліктерге номер оның есеп журналындағы реттік номеріне сәйкес беріледі.</w:t>
      </w:r>
    </w:p>
    <w:bookmarkEnd w:id="36"/>
    <w:bookmarkStart w:name="z43" w:id="37"/>
    <w:p>
      <w:pPr>
        <w:spacing w:after="0"/>
        <w:ind w:left="0"/>
        <w:jc w:val="both"/>
      </w:pPr>
      <w:r>
        <w:rPr>
          <w:rFonts w:ascii="Times New Roman"/>
          <w:b w:val="false"/>
          <w:i w:val="false"/>
          <w:color w:val="000000"/>
          <w:sz w:val="28"/>
        </w:rPr>
        <w:t>
      Есеп журналындағы нумерация ретімен қойылады.</w:t>
      </w:r>
    </w:p>
    <w:bookmarkEnd w:id="37"/>
    <w:bookmarkStart w:name="z44" w:id="38"/>
    <w:p>
      <w:pPr>
        <w:spacing w:after="0"/>
        <w:ind w:left="0"/>
        <w:jc w:val="both"/>
      </w:pPr>
      <w:r>
        <w:rPr>
          <w:rFonts w:ascii="Times New Roman"/>
          <w:b w:val="false"/>
          <w:i w:val="false"/>
          <w:color w:val="000000"/>
          <w:sz w:val="28"/>
        </w:rPr>
        <w:t>
      16. Қызметтік куәліктердің таза және бүлінген бланкілері, қайтарылған қызметтік куәліктер және есеп журналы сейфте сақталады.</w:t>
      </w:r>
    </w:p>
    <w:bookmarkEnd w:id="38"/>
    <w:bookmarkStart w:name="z45" w:id="39"/>
    <w:p>
      <w:pPr>
        <w:spacing w:after="0"/>
        <w:ind w:left="0"/>
        <w:jc w:val="both"/>
      </w:pPr>
      <w:r>
        <w:rPr>
          <w:rFonts w:ascii="Times New Roman"/>
          <w:b w:val="false"/>
          <w:i w:val="false"/>
          <w:color w:val="000000"/>
          <w:sz w:val="28"/>
        </w:rPr>
        <w:t>
      17. Қызметтік куәліктердің пайдаланылмаған, бүлінген бланкілері, сондай-ақ тапсырылған қызметтік куәліктер қажеттігіне қарай, еркін нысандағы сәйкес акт жасала отыра, жиналуына қарай мерзімді жойылуы тиіс.</w:t>
      </w:r>
    </w:p>
    <w:bookmarkEnd w:id="39"/>
    <w:bookmarkStart w:name="z46" w:id="40"/>
    <w:p>
      <w:pPr>
        <w:spacing w:after="0"/>
        <w:ind w:left="0"/>
        <w:jc w:val="both"/>
      </w:pPr>
      <w:r>
        <w:rPr>
          <w:rFonts w:ascii="Times New Roman"/>
          <w:b w:val="false"/>
          <w:i w:val="false"/>
          <w:color w:val="000000"/>
          <w:sz w:val="28"/>
        </w:rPr>
        <w:t>
      Жою актісі ауданның атқарушы органының басшысымен бекітеді.</w:t>
      </w:r>
    </w:p>
    <w:bookmarkEnd w:id="40"/>
    <w:bookmarkStart w:name="z47" w:id="41"/>
    <w:p>
      <w:pPr>
        <w:spacing w:after="0"/>
        <w:ind w:left="0"/>
        <w:jc w:val="both"/>
      </w:pPr>
      <w:r>
        <w:rPr>
          <w:rFonts w:ascii="Times New Roman"/>
          <w:b w:val="false"/>
          <w:i w:val="false"/>
          <w:color w:val="000000"/>
          <w:sz w:val="28"/>
        </w:rPr>
        <w:t>
      18. Қызметкерді жұмыстан шығарған жағдайда, қызметтік куәлік бұл туралы есеп журналына белгі қойылып тапсырылады.</w:t>
      </w:r>
    </w:p>
    <w:bookmarkEnd w:id="41"/>
    <w:bookmarkStart w:name="z48" w:id="42"/>
    <w:p>
      <w:pPr>
        <w:spacing w:after="0"/>
        <w:ind w:left="0"/>
        <w:jc w:val="both"/>
      </w:pPr>
      <w:r>
        <w:rPr>
          <w:rFonts w:ascii="Times New Roman"/>
          <w:b w:val="false"/>
          <w:i w:val="false"/>
          <w:color w:val="000000"/>
          <w:sz w:val="28"/>
        </w:rPr>
        <w:t xml:space="preserve">
      19. Жұмыстан шығару кезінде қызметтік куәлік жоғалған жағдайда, персоналды басқару қызметінің жауапты қызметкері немесе мұндай міндеттер жүктелген қызметкер қызметтік куәлік иесінің түгендеу парағына сәйкес белгі қояды.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2017 жылдың 9 ақпанындағы № 37 қаулысына 2-қосымша</w:t>
            </w:r>
          </w:p>
        </w:tc>
      </w:tr>
    </w:tbl>
    <w:bookmarkStart w:name="z50" w:id="43"/>
    <w:p>
      <w:pPr>
        <w:spacing w:after="0"/>
        <w:ind w:left="0"/>
        <w:jc w:val="left"/>
      </w:pPr>
      <w:r>
        <w:rPr>
          <w:rFonts w:ascii="Times New Roman"/>
          <w:b/>
          <w:i w:val="false"/>
          <w:color w:val="000000"/>
        </w:rPr>
        <w:t xml:space="preserve"> Аудан бюджетінің қаражаты есебінен қамтылған Солтүстік Қазақстан облысы Жамбыл ауданы атқарушы органдары қызметтік куәлігінің сипаттамасы</w:t>
      </w:r>
    </w:p>
    <w:bookmarkEnd w:id="43"/>
    <w:bookmarkStart w:name="z51" w:id="44"/>
    <w:p>
      <w:pPr>
        <w:spacing w:after="0"/>
        <w:ind w:left="0"/>
        <w:jc w:val="both"/>
      </w:pPr>
      <w:r>
        <w:rPr>
          <w:rFonts w:ascii="Times New Roman"/>
          <w:b w:val="false"/>
          <w:i w:val="false"/>
          <w:color w:val="000000"/>
          <w:sz w:val="28"/>
        </w:rPr>
        <w:t>
      1. Қызметтік куәліктің мұқабасы көк немесе көгілдір түсті бумвинилдан тұрады, көлемі 19,5 х 7 сантиметр (ашылған күйде).</w:t>
      </w:r>
    </w:p>
    <w:bookmarkEnd w:id="44"/>
    <w:bookmarkStart w:name="z52" w:id="45"/>
    <w:p>
      <w:pPr>
        <w:spacing w:after="0"/>
        <w:ind w:left="0"/>
        <w:jc w:val="both"/>
      </w:pPr>
      <w:r>
        <w:rPr>
          <w:rFonts w:ascii="Times New Roman"/>
          <w:b w:val="false"/>
          <w:i w:val="false"/>
          <w:color w:val="000000"/>
          <w:sz w:val="28"/>
        </w:rPr>
        <w:t>
      2. Қызметтік куәліктің беткі жағының дәл ортасына алтын жалатылған жазумен жазылған Қазақстан Республикасының Мемлекеттік елтаңбасы бейнеленген, төменірек типографиялық қаріппен "КУӘЛІК" және "УДОСТОВЕРЕНИЕ" деген сөз жазылған.</w:t>
      </w:r>
    </w:p>
    <w:bookmarkEnd w:id="45"/>
    <w:bookmarkStart w:name="z53" w:id="46"/>
    <w:p>
      <w:pPr>
        <w:spacing w:after="0"/>
        <w:ind w:left="0"/>
        <w:jc w:val="both"/>
      </w:pPr>
      <w:r>
        <w:rPr>
          <w:rFonts w:ascii="Times New Roman"/>
          <w:b w:val="false"/>
          <w:i w:val="false"/>
          <w:color w:val="000000"/>
          <w:sz w:val="28"/>
        </w:rPr>
        <w:t>
      3. Қызметтік куәліктің ішкі жағындағы ақшыл аяда шеңбер ішінде күн мен қалықтап тұрған қыранның жасырын нысанын пайдалана отыра, көгілдір түсті қорғағыш тангир жапсырылған. Қызметтік куәліктің жоғарғы бөлігінде сол және оң жағында мемлекеттік органның атауы мемлекеттік және орыс тілдерінде жазылған.</w:t>
      </w:r>
    </w:p>
    <w:bookmarkEnd w:id="46"/>
    <w:bookmarkStart w:name="z54" w:id="47"/>
    <w:p>
      <w:pPr>
        <w:spacing w:after="0"/>
        <w:ind w:left="0"/>
        <w:jc w:val="both"/>
      </w:pPr>
      <w:r>
        <w:rPr>
          <w:rFonts w:ascii="Times New Roman"/>
          <w:b w:val="false"/>
          <w:i w:val="false"/>
          <w:color w:val="000000"/>
          <w:sz w:val="28"/>
        </w:rPr>
        <w:t xml:space="preserve">
      4. Сол жағында: Қазақстан Республикасының Мемлекеттік Елтаңбасының бейнесі, елтаңбаның астында көкшіл түспен "ҚАЗАҚСТАН" және мемлекеттік тілде мәтін. Төменгі жағында қызметтік куәліктің берілген күні және жарамдылық мерзімі көрсетіледі (үш жыл мерзімге беріледі). </w:t>
      </w:r>
    </w:p>
    <w:bookmarkEnd w:id="47"/>
    <w:bookmarkStart w:name="z55" w:id="48"/>
    <w:p>
      <w:pPr>
        <w:spacing w:after="0"/>
        <w:ind w:left="0"/>
        <w:jc w:val="both"/>
      </w:pPr>
      <w:r>
        <w:rPr>
          <w:rFonts w:ascii="Times New Roman"/>
          <w:b w:val="false"/>
          <w:i w:val="false"/>
          <w:color w:val="000000"/>
          <w:sz w:val="28"/>
        </w:rPr>
        <w:t xml:space="preserve">
      5. Оң жағында: 2,5 х3,5 сантиметр көлемді фотосурет (түрлі-түсті анфас), орыс тілінде мәтін. Солтүстік Қазақстан облысы Жамбыл ауданы әкімінің қолымен немесе ауданның тиісті атқарушы органы басшысының қолымен және елтаңбалы мөрмен расталған.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