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25e4" w14:textId="1c12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аумағында Қазақстан Республикасы Парламенті Сенатының депутаттығына кандидаттардың үгіттік баспа материалдарын орналастыру үшін орынды белгілеу және таңдаушылармен кездесулері үшін үй-жайды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2017 жылғы 25 мамырдағы № 127 қаулысы. Солтүстік Қазақстан облысының Әділет департаментінде 2017 жылғы 7 маусымда № 4219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Жамбыл аудандық сайлау комиссиясымен бірлесіп Солтүстік Қазақстан облысы Жамбыл ауданы аумағында Қазақстан Республикасы Парламенті Сенатының депутаттығына барлық кандидаттар үшін үгіттік баспа материалдарын орналастыру үшін орын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 Парламенті Сенатының депутаттығына барлық кандидаттарға таңдаушылармен кездесулер үшін шарттық негізде үй-жай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Солтүстік Қазақстан облысы Жамбыл ауданы әкімінің аппарат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жылдың 25 мамыры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әкімдігінің 2017 жылдың 25 мамырындағы № 127 қаулысына 1-қосымша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аумағында Қазақстан Республикасы Парламенті Сенатының депутаттығына барлық кандидаттар үшін үгіттік баспа материалдарын орналастыру үшін орын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1089"/>
        <w:gridCol w:w="3204"/>
        <w:gridCol w:w="6616"/>
      </w:tblGrid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 Дружба көшесі, 19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Жамбыл ауданының Преснов ауылдық округі әкімінің аппараты" коммуналдық мемлекеттік мекемесінің ғимаратына іргелес аумақтағы ақпараттық стенд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әкімдігінің 2017 жылдың 25 мамырындағы № 127 қаулысына 2-қосымша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барлық кандидаттарға таңдаушылармен кездесулер үшін үй-жай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356"/>
        <w:gridCol w:w="3989"/>
        <w:gridCol w:w="5222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Таңдаушылармен кездесулер үшін үй-жай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 Потанин көшесі, 26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ауданының орталықтандырылған кітапхана жүйесі" коммуналдық мемлекеттік мекемесінің әдеби қонақжайы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