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9255" w14:textId="68b9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2017 жылғы 3 тамыздағы № 182 қаулысы. Солтүстік Қазақстан облысының Әділет департаментінде 2017 жылғы 17 тамызда № 4291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Солтүстік Қазақстан облысы Жамбыл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әкiмдiгiнiң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жылдың 3 тамызындағы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әкімдігінің кейбір күші жойылған қаулыларының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"Солтүстік Қазақстан облысы Жамбыл ауданының ветеринария бөлімі" мемлекеттік мекемесін құру туралы" Солтүстік Қазақстан облысы Жамбыл ауданы әкімдігінің 2015 жылғы 22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27 ақпанында № 9 "Ауыл арайы" және "Сельская новь" аудандық газеттерiнде жарияланды, нормативтік құқықтық актілерді мемлекеттік тіркеу Тізілімінде 2015 жылғы 9 ақпанда № 3100 болып тіркелген);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"Солтүстік Қазақстан облысы Жамбыл ауданының ауыл шаруашылық және ветеринария бөлімі" мемлекеттік мекемесін қайта атау туралы" Солтүстік Қазақстан облысы Жамбыл аудандық әкімдігінің 2015 жылғы 12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13 наурызында № 12 "Ауыл арайы" және "Сельская новь" аудандық газеттерiнде жарияланды, нормативтік құқықтық актілерді мемлекеттік тіркеу Тізілімінде 2015 жылғы 27 ақпанда № 3122 болып тіркелген).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