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ae10" w14:textId="f3ca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"2017-2019 жылдарға арналған Жамбыл ауданының аудандық бюджеті туралы" аудандық мәслихаттың 2016 жылғы 26 желтоқсандағы № 7/1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2017 жылғы 29 қыркүйектегі № 15/1 шешімі. Солтүстік Қазақстан облысының Әділет департаментінде 2017 жылғы 17 қазанда № 4344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Жамбыл ауданы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"2017-2019 жылдарға арналған Жамбыл ауданының аудандық бюджеті туралы" Жамбыл ауданы мәслихатының 2016 жылғы 26 желтоқсандағы № 7/1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жылы 10 қаңтардағы нормативтік құқықтық актілердің № 4011 мемлекеттік тіркеу Тізілімінде тіркелді, 2017 жылы 18 қаңтар Қазақстан Республикасының нормативтік құқықтық актілерінің электрондық түрдегі эталондық бақылау банкінде жарияланған) келесі өзгерістер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1-ші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1, 2 және 3 қосымшаларға сәйкес 2017-2019 жылдарға, соның ішінде 2017 жылға арналған Солтүстік Қазақстан облысы Жамбыл ауданының аудандық бюджеті келесі көлемде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4 014 046,7 мың теңге, соның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 түсімдері – 388 423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19 615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түскен түсімдер – 16 130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3 589 878,7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4 094 653,9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39 014 мың теңге, соның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44 246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5 232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қаржылық активтерімен операциялар бойынша сальдо –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теңге: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қаржылық активтерін сатып алу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қаржылық активтерін сатудан түсетін түсімдер – 0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– - 119 621,2 мың теңге;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– 119 621,2 мың теңге: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44 246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5 232 мың теңге;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қолданылатын қалдықтары – 80 607,2 теңге.";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8-ші тармақтың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рдакцияда баяндалсын: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еңбек нарығын дамытуға – 10 014,7 мың теңге.";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10-шы тармақтың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 тармақшалары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ЭКСПО-2017 қатысу үшін оқушыларды Астана қаласына жіберуге – 6 117 мың теңге;";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оралмандар мен қоныс аударушылар үшін тұрғын үй жалдау (жалгерлік) шығындарды өтеу бойынша субсидия ұсынуға – 5 877 мың теңге.";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2017 жылдың 1 қаңтарынан бастап қолданысқа енгізіледі.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кезекттен тыс XVсессиясының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Б.Мұсабаев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қыркүйектегі Жамбыл ауданы мәслихатының № 15/1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аудандық мәслихатының № 7/1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4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Жамбыл ауданының аудандық бюджеті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968"/>
        <w:gridCol w:w="624"/>
        <w:gridCol w:w="6519"/>
        <w:gridCol w:w="3566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4 014 046,7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388 423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165 342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100 803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38 481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1 816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12 602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тауарларын (жұмыстарын, қызметтерін)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мекемелердің тауарларын (жұмыстарын, қызметтерін) өткізуінен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8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16 130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3 589 878,7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3 589 878,7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3 589 878,7</w:t>
            </w:r>
          </w:p>
        </w:tc>
      </w:tr>
    </w:tbl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1144"/>
        <w:gridCol w:w="1144"/>
        <w:gridCol w:w="6067"/>
        <w:gridCol w:w="3103"/>
      </w:tblGrid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4 094 653,9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375 239,6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114 077,6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98 121,6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2 521 742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2 121 757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2 075 206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223 688,7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187 548,7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64 028,7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және жеткізу бойынша қызметтерге ақы төлеу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358 381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Нәтижелі жұмыспен қамтуды және жаппай кәсіпкерлікті дамыту бағдарламасы шеңберінде қызметтік тұрғын үй салу, инженерлік-коммуникациялық инфрақұрылымды дамыту, жастарға арналған жатақханаларды салу, салып бітіру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322 545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жер-шаруашылық орналастыру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291 500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қоры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13 428,6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9 462,1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2 628,5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Таза бюджеттік кредиттеу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0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0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Қаржылық активтермен операциялар бойынша сальдо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Қаржылық активтерді сатып алу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1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-119 621,2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119 621,2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25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6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0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1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3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80 607,2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29 қыркүйектегі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 № 15/1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26 желтоқсандағы Жамбыл аудандық мәслихатының № 7/1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254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ауданының ауылдық округтері бойынша 2017 жылға шығыстар 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923"/>
        <w:gridCol w:w="3044"/>
      </w:tblGrid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3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190 196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169 529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2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Архангелка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Благовещенка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Қайранкөл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986,7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Кладбинка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Майбалық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8 374,4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Пресноредут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Троицк ауылдық округі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