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f1b2c" w14:textId="b0f1b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Жамбыл ауданының Пресновка ауылы мен ауылдық елді мекендерінің жерді аймақтарға бөлу жобасын (схемасын), бағалау аймақтарының шекараларын және жер учаскелері үшін төлемақының базалық ставкаларына түзету коэффициенттерін бекіту туралы</w:t>
      </w:r>
    </w:p>
    <w:p>
      <w:pPr>
        <w:spacing w:after="0"/>
        <w:ind w:left="0"/>
        <w:jc w:val="both"/>
      </w:pPr>
      <w:r>
        <w:rPr>
          <w:rFonts w:ascii="Times New Roman"/>
          <w:b w:val="false"/>
          <w:i w:val="false"/>
          <w:color w:val="000000"/>
          <w:sz w:val="28"/>
        </w:rPr>
        <w:t>Солтүстік Қазақстан облысы Жамбыл ауданы мәслихатының 2017 жылғы 29 қыркүйектегі № 15/2 шешімі. Солтүстік Қазақстан облысының Әділет департаментінде 2017 жылғы 17 қазанда № 4345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2003 жылғы 20 маусымдағы Жер кодексінің 8-бабы </w:t>
      </w:r>
      <w:r>
        <w:rPr>
          <w:rFonts w:ascii="Times New Roman"/>
          <w:b w:val="false"/>
          <w:i w:val="false"/>
          <w:color w:val="000000"/>
          <w:sz w:val="28"/>
        </w:rPr>
        <w:t>2-тармағына</w:t>
      </w:r>
      <w:r>
        <w:rPr>
          <w:rFonts w:ascii="Times New Roman"/>
          <w:b w:val="false"/>
          <w:i w:val="false"/>
          <w:color w:val="000000"/>
          <w:sz w:val="28"/>
        </w:rPr>
        <w:t xml:space="preserve">, 11-бабы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6-бабы 1-тармағы </w:t>
      </w:r>
      <w:r>
        <w:rPr>
          <w:rFonts w:ascii="Times New Roman"/>
          <w:b w:val="false"/>
          <w:i w:val="false"/>
          <w:color w:val="000000"/>
          <w:sz w:val="28"/>
        </w:rPr>
        <w:t>13) тармақшасына</w:t>
      </w:r>
      <w:r>
        <w:rPr>
          <w:rFonts w:ascii="Times New Roman"/>
          <w:b w:val="false"/>
          <w:i w:val="false"/>
          <w:color w:val="000000"/>
          <w:sz w:val="28"/>
        </w:rPr>
        <w:t xml:space="preserve"> сәйкес Солтүстік Қазақстан облысы Жамбыл ауданы маслихаты </w:t>
      </w:r>
      <w:r>
        <w:rPr>
          <w:rFonts w:ascii="Times New Roman"/>
          <w:b/>
          <w:i w:val="false"/>
          <w:color w:val="000000"/>
          <w:sz w:val="28"/>
        </w:rPr>
        <w:t>ШЕШТІ</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Жамбыл ауданы Пресновка ауылының жерді аймақтарға бөлу жобасы (схемасы), бағалау аймақтарының шекаралары және жер учаскелері үшін төлемақының базалық ставкаларына түзету коэффициенттері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Жамбыл ауданы ауылдық елді мекендерінің жер учаскелері үшін төлемақының базалық ставкаларына түзету коэффициенттері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 </w:t>
      </w:r>
    </w:p>
    <w:bookmarkEnd w:id="2"/>
    <w:bookmarkStart w:name="z7" w:id="3"/>
    <w:p>
      <w:pPr>
        <w:spacing w:after="0"/>
        <w:ind w:left="0"/>
        <w:jc w:val="both"/>
      </w:pPr>
      <w:r>
        <w:rPr>
          <w:rFonts w:ascii="Times New Roman"/>
          <w:b w:val="false"/>
          <w:i w:val="false"/>
          <w:color w:val="000000"/>
          <w:sz w:val="28"/>
        </w:rPr>
        <w:t xml:space="preserve">
      3. Солтүстік Қазақстан облысы Жамбыл ауданы маслихатының 2017 жылғы 19 сәуірдегі № 11/1 "Жамбыл ауданы ауылдық елді мекендері және Пресновка ауылы жер учаскелерінің төлемақының базалық ставкаларына бағалау аймақтарының шекараларын және түзету коэффициенттерін бекіту туралы" (2017 жылғы 19 мамыр нормативтік құқықтық актілердің мемлекеттік тіркеу Тізілімінде № 4187 тіркелді, 2017 жылғы 02 маусым "Ауыл арайы" газетінде, 2017 жылғы 02 маусым "Сельская новь"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3"/>
    <w:bookmarkStart w:name="z8" w:id="4"/>
    <w:p>
      <w:pPr>
        <w:spacing w:after="0"/>
        <w:ind w:left="0"/>
        <w:jc w:val="both"/>
      </w:pPr>
      <w:r>
        <w:rPr>
          <w:rFonts w:ascii="Times New Roman"/>
          <w:b w:val="false"/>
          <w:i w:val="false"/>
          <w:color w:val="000000"/>
          <w:sz w:val="28"/>
        </w:rPr>
        <w:t>
      4. Осы шешім ресми жарияланған күнінен бастап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Жамбыл ауданы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маслихатының кезектен тыс</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XV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Р.Садыков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Жамбыл ауданы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xатшысы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Мұсабаев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Жамбыл ауданының әкімі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И.Турков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2017 жылғы 29 қыркүйек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29 қыркүйектегі Жамбыл ауданы мәслихатының № 15/2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19" w:id="5"/>
    <w:p>
      <w:pPr>
        <w:spacing w:after="0"/>
        <w:ind w:left="0"/>
        <w:jc w:val="left"/>
      </w:pPr>
      <w:r>
        <w:rPr>
          <w:rFonts w:ascii="Times New Roman"/>
          <w:b/>
          <w:i w:val="false"/>
          <w:color w:val="000000"/>
        </w:rPr>
        <w:t xml:space="preserve"> Солтүстік Қазақстан облысы Жамбыл ауданы Пресновка ауылының жерді аймақтарға бөлу жобасы (схемасы)</w:t>
      </w:r>
    </w:p>
    <w:bookmarkEnd w:id="5"/>
    <w:bookmarkStart w:name="z20" w:id="6"/>
    <w:p>
      <w:pPr>
        <w:spacing w:after="0"/>
        <w:ind w:left="0"/>
        <w:jc w:val="both"/>
      </w:pPr>
      <w:r>
        <w:rPr>
          <w:rFonts w:ascii="Times New Roman"/>
          <w:b w:val="false"/>
          <w:i w:val="false"/>
          <w:color w:val="000000"/>
          <w:sz w:val="28"/>
        </w:rPr>
        <w:t xml:space="preserve">
      </w:t>
      </w:r>
    </w:p>
    <w:bookmarkEnd w:id="6"/>
    <w:p>
      <w:pPr>
        <w:spacing w:after="0"/>
        <w:ind w:left="0"/>
        <w:jc w:val="both"/>
      </w:pPr>
      <w:r>
        <w:drawing>
          <wp:inline distT="0" distB="0" distL="0" distR="0">
            <wp:extent cx="7810500" cy="637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37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29 қыркүйектегі Жамбыл ауданы мәслихатының № 15/2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23" w:id="7"/>
    <w:p>
      <w:pPr>
        <w:spacing w:after="0"/>
        <w:ind w:left="0"/>
        <w:jc w:val="left"/>
      </w:pPr>
      <w:r>
        <w:rPr>
          <w:rFonts w:ascii="Times New Roman"/>
          <w:b/>
          <w:i w:val="false"/>
          <w:color w:val="000000"/>
        </w:rPr>
        <w:t xml:space="preserve"> Солтүстік Қазақстан облысы Жамбыл ауданы Пресновка ауылының бағалау аймақтарының шекаралары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8"/>
          <w:p>
            <w:pPr>
              <w:spacing w:after="20"/>
              <w:ind w:left="20"/>
              <w:jc w:val="both"/>
            </w:pPr>
            <w:r>
              <w:rPr>
                <w:rFonts w:ascii="Times New Roman"/>
                <w:b w:val="false"/>
                <w:i w:val="false"/>
                <w:color w:val="000000"/>
                <w:sz w:val="20"/>
              </w:rPr>
              <w:t>
Аймақтың№</w:t>
            </w:r>
          </w:p>
          <w:bookmarkEnd w:id="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шекараларының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9"/>
          <w:p>
            <w:pPr>
              <w:spacing w:after="20"/>
              <w:ind w:left="20"/>
              <w:jc w:val="both"/>
            </w:pPr>
            <w:r>
              <w:rPr>
                <w:rFonts w:ascii="Times New Roman"/>
                <w:b w:val="false"/>
                <w:i w:val="false"/>
                <w:color w:val="000000"/>
                <w:sz w:val="20"/>
              </w:rPr>
              <w:t>
1</w:t>
            </w:r>
          </w:p>
          <w:bookmarkEnd w:id="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0"/>
          <w:p>
            <w:pPr>
              <w:spacing w:after="20"/>
              <w:ind w:left="20"/>
              <w:jc w:val="both"/>
            </w:pPr>
            <w:r>
              <w:rPr>
                <w:rFonts w:ascii="Times New Roman"/>
                <w:b w:val="false"/>
                <w:i w:val="false"/>
                <w:color w:val="000000"/>
                <w:sz w:val="20"/>
              </w:rPr>
              <w:t>
I</w:t>
            </w:r>
          </w:p>
          <w:bookmarkEnd w:id="1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Пресновка ауылының солтүстік бөлігін алып жатыр. Солтүстік жағынан аймақ шеқарасы елді мекен шеқарасы бойынша Лагерное көлінің жағасынан Железное-облыс шеқарасы А-21 автожолына дейін, шығыс жағынан - Железное-облыс шеқарасы А-21 автожолы бойынша, оңтүстік жағынан – басында "Мамлют-Қостанай" автожолы бойынша, содан кейін Московский тұйық көшесі бойынша Питное көлінің жағасына дейін, батыс жағынан - Питное және Лагерное көлдерінің жағалалары бойынша өтеді.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1"/>
          <w:p>
            <w:pPr>
              <w:spacing w:after="20"/>
              <w:ind w:left="20"/>
              <w:jc w:val="both"/>
            </w:pPr>
            <w:r>
              <w:rPr>
                <w:rFonts w:ascii="Times New Roman"/>
                <w:b w:val="false"/>
                <w:i w:val="false"/>
                <w:color w:val="000000"/>
                <w:sz w:val="20"/>
              </w:rPr>
              <w:t>
II</w:t>
            </w:r>
          </w:p>
          <w:bookmarkEnd w:id="1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Пресновка ауылының орталық бөлігін алып жатыр. Солтүстік және шығыс жағынан аймақ шеқарасы Московский тұйық көшесі бойынша Питное көлінің жағасынан "Мамлют-Қостанай" автожолына дейін, оңтүстік бөлігінен - "Мамлют-Қостанай" автожолы бойынша, батыстан - автожол бойынша Казанка ауылына кіреберіс Питное көлінің жағасына дейін және Питное көлінің жағасы бойынша Московский тұйық көшесінде жабылады.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2"/>
          <w:p>
            <w:pPr>
              <w:spacing w:after="20"/>
              <w:ind w:left="20"/>
              <w:jc w:val="both"/>
            </w:pPr>
            <w:r>
              <w:rPr>
                <w:rFonts w:ascii="Times New Roman"/>
                <w:b w:val="false"/>
                <w:i w:val="false"/>
                <w:color w:val="000000"/>
                <w:sz w:val="20"/>
              </w:rPr>
              <w:t>
III</w:t>
            </w:r>
          </w:p>
          <w:bookmarkEnd w:id="1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Пресновка ауылының шығыс бөлігін алып жатыр. Солтүстік және шығыс жағынан аймақ шеқарасы елді мекен шекара бойынша "Мамлют-Қостанай" автожолына дейін, оңтүстік бөлігінен - "Мамлют-Қостанай" автожолы бойынша, батыстан - Железное-облыс шеқарасы А-21 автожолы бойынша елді мекен шекарасына дейін өтеді.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3"/>
          <w:p>
            <w:pPr>
              <w:spacing w:after="20"/>
              <w:ind w:left="20"/>
              <w:jc w:val="both"/>
            </w:pPr>
            <w:r>
              <w:rPr>
                <w:rFonts w:ascii="Times New Roman"/>
                <w:b w:val="false"/>
                <w:i w:val="false"/>
                <w:color w:val="000000"/>
                <w:sz w:val="20"/>
              </w:rPr>
              <w:t>
IV</w:t>
            </w:r>
          </w:p>
          <w:bookmarkEnd w:id="1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Пресновка ауылының оңтүстік бөлігін алып жатыр. Солтүстік жағынан аймақ шеқарасы "Мамлют-Қостанай" автожолы бойынша, шығыс, оңтүстік және батыс жағынан – елді мекен шекарасы бойынша "Мамлют-Қостанай" автожолына дейін өтеді.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4"/>
          <w:p>
            <w:pPr>
              <w:spacing w:after="20"/>
              <w:ind w:left="20"/>
              <w:jc w:val="both"/>
            </w:pPr>
            <w:r>
              <w:rPr>
                <w:rFonts w:ascii="Times New Roman"/>
                <w:b w:val="false"/>
                <w:i w:val="false"/>
                <w:color w:val="000000"/>
                <w:sz w:val="20"/>
              </w:rPr>
              <w:t>
V</w:t>
            </w:r>
          </w:p>
          <w:bookmarkEnd w:id="1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Пресновка ауылының батыс бөлігін алып жатыр. Шығыс жағынан аймақ шеқарасы Питное және Лагерное көлдерінің жағалалары бойынша, Питное көлінің жағалау шекарасы қиылысынан автожолымен Казанка ауылына кіреберіс автожолы бойынша Казанка ауылына кіреберіс "Мамлют-Қостанай" автожолына дейін, оңтүстік, батыс және солтүстік жақтарынан – елді мекен шекарасы бойынша Лагерное көлінің жағасына дейін өтеді.</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29 қыркүйектегі Жамбыл ауданы мәслихатының № 15/2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bookmarkStart w:name="z33" w:id="15"/>
    <w:p>
      <w:pPr>
        <w:spacing w:after="0"/>
        <w:ind w:left="0"/>
        <w:jc w:val="left"/>
      </w:pPr>
      <w:r>
        <w:rPr>
          <w:rFonts w:ascii="Times New Roman"/>
          <w:b/>
          <w:i w:val="false"/>
          <w:color w:val="000000"/>
        </w:rPr>
        <w:t xml:space="preserve"> Солтүстік Қазақстан облысы Жамбыл ауданының Пресновка ауылы жер учаскелері үшін төлемақының базалық ставкаларына түзету коэффициенттері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6"/>
          <w:p>
            <w:pPr>
              <w:spacing w:after="20"/>
              <w:ind w:left="20"/>
              <w:jc w:val="both"/>
            </w:pPr>
            <w:r>
              <w:rPr>
                <w:rFonts w:ascii="Times New Roman"/>
                <w:b w:val="false"/>
                <w:i w:val="false"/>
                <w:color w:val="000000"/>
                <w:sz w:val="20"/>
              </w:rPr>
              <w:t>
Аймақтың №</w:t>
            </w:r>
          </w:p>
          <w:bookmarkEnd w:id="1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үшін төлемақының базалық ставкаларына арналған түзету коэффициенттері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7"/>
          <w:p>
            <w:pPr>
              <w:spacing w:after="20"/>
              <w:ind w:left="20"/>
              <w:jc w:val="both"/>
            </w:pPr>
            <w:r>
              <w:rPr>
                <w:rFonts w:ascii="Times New Roman"/>
                <w:b w:val="false"/>
                <w:i w:val="false"/>
                <w:color w:val="000000"/>
                <w:sz w:val="20"/>
              </w:rPr>
              <w:t>
1</w:t>
            </w:r>
          </w:p>
          <w:bookmarkEnd w:id="1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8"/>
          <w:p>
            <w:pPr>
              <w:spacing w:after="20"/>
              <w:ind w:left="20"/>
              <w:jc w:val="both"/>
            </w:pPr>
            <w:r>
              <w:rPr>
                <w:rFonts w:ascii="Times New Roman"/>
                <w:b w:val="false"/>
                <w:i w:val="false"/>
                <w:color w:val="000000"/>
                <w:sz w:val="20"/>
              </w:rPr>
              <w:t>
I</w:t>
            </w:r>
          </w:p>
          <w:bookmarkEnd w:id="1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9"/>
          <w:p>
            <w:pPr>
              <w:spacing w:after="20"/>
              <w:ind w:left="20"/>
              <w:jc w:val="both"/>
            </w:pPr>
            <w:r>
              <w:rPr>
                <w:rFonts w:ascii="Times New Roman"/>
                <w:b w:val="false"/>
                <w:i w:val="false"/>
                <w:color w:val="000000"/>
                <w:sz w:val="20"/>
              </w:rPr>
              <w:t>
II</w:t>
            </w:r>
          </w:p>
          <w:bookmarkEnd w:id="1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0"/>
          <w:p>
            <w:pPr>
              <w:spacing w:after="20"/>
              <w:ind w:left="20"/>
              <w:jc w:val="both"/>
            </w:pPr>
            <w:r>
              <w:rPr>
                <w:rFonts w:ascii="Times New Roman"/>
                <w:b w:val="false"/>
                <w:i w:val="false"/>
                <w:color w:val="000000"/>
                <w:sz w:val="20"/>
              </w:rPr>
              <w:t>
III</w:t>
            </w:r>
          </w:p>
          <w:bookmarkEnd w:id="2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1"/>
          <w:p>
            <w:pPr>
              <w:spacing w:after="20"/>
              <w:ind w:left="20"/>
              <w:jc w:val="both"/>
            </w:pPr>
            <w:r>
              <w:rPr>
                <w:rFonts w:ascii="Times New Roman"/>
                <w:b w:val="false"/>
                <w:i w:val="false"/>
                <w:color w:val="000000"/>
                <w:sz w:val="20"/>
              </w:rPr>
              <w:t>
IV</w:t>
            </w:r>
          </w:p>
          <w:bookmarkEnd w:id="2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2"/>
          <w:p>
            <w:pPr>
              <w:spacing w:after="20"/>
              <w:ind w:left="20"/>
              <w:jc w:val="both"/>
            </w:pPr>
            <w:r>
              <w:rPr>
                <w:rFonts w:ascii="Times New Roman"/>
                <w:b w:val="false"/>
                <w:i w:val="false"/>
                <w:color w:val="000000"/>
                <w:sz w:val="20"/>
              </w:rPr>
              <w:t>
V</w:t>
            </w:r>
          </w:p>
          <w:bookmarkEnd w:id="2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29 қыркүйектегі Жамбыл ауданы мәслихатының № 15/2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bookmarkStart w:name="z43" w:id="23"/>
    <w:p>
      <w:pPr>
        <w:spacing w:after="0"/>
        <w:ind w:left="0"/>
        <w:jc w:val="left"/>
      </w:pPr>
      <w:r>
        <w:rPr>
          <w:rFonts w:ascii="Times New Roman"/>
          <w:b/>
          <w:i w:val="false"/>
          <w:color w:val="000000"/>
        </w:rPr>
        <w:t xml:space="preserve"> Солтүстік Қазақстан облысы Жамбыл ауданы ауылдық елді мекендерінің жер учаскелері үшін төлемақының базалық ставкаларына түзету коэффициенттері</w:t>
      </w:r>
    </w:p>
    <w:bookmarkEnd w:id="23"/>
    <w:p>
      <w:pPr>
        <w:spacing w:after="0"/>
        <w:ind w:left="0"/>
        <w:jc w:val="both"/>
      </w:pPr>
      <w:r>
        <w:rPr>
          <w:rFonts w:ascii="Times New Roman"/>
          <w:b w:val="false"/>
          <w:i w:val="false"/>
          <w:color w:val="ff0000"/>
          <w:sz w:val="28"/>
        </w:rPr>
        <w:t xml:space="preserve">
      Ескерту. 4-қосымша жаңа редакцияда - Солтүстік Қазақстан облысы Жамбыл ауданы мәслихатының 24.12.2021 </w:t>
      </w:r>
      <w:r>
        <w:rPr>
          <w:rFonts w:ascii="Times New Roman"/>
          <w:b w:val="false"/>
          <w:i w:val="false"/>
          <w:color w:val="ff0000"/>
          <w:sz w:val="28"/>
        </w:rPr>
        <w:t>№ 10/2</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аймақтарға қатысты коэффициент: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аймағы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аймағы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аймағы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аймағы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Архангелка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Айтуар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Баймағамбет Ізтолин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Благовещенка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Благовещенка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Богдановка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Есперлі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Қарағаш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Суаткөл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Екатериновка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Қайранкөл ауылдық округі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Қайранкөл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Украинское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Кладбинка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Кладбинка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Сенжарка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Симаки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Новорыбинка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Миролюбово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Святодуховка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Сәбит ауылы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Ольговка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Айымжан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Рождественка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Бауман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Қарақамыс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ауылдық округі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Буденное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Пресноредуть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Пресноредуть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Макарьевка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Нұрымбет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Ястребинка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Троицкий ауылдық округі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Орталык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