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ac4c" w14:textId="a69a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жылға Жамбыл ауданының мектепке дейінгі ұйымдарында мектепке дейінгі тәрбие мен оқытуға мемлекеттік білім беру тапсырысын, жан басына шаққандағы қаржыландыру және ата-ананың ақы төлеу мөлшерінбекіту туралы" Солтүстік Қазақстан облысы Жамбыл ауданы әкімдігінің 2017 жылдың 13 наурызындағы № 75 қаулысын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әкімдігінің 2017 жылғы 2 қазандағы № 230 қаулысы. Солтүстік Қазақстан облысының Әділет департаментінде 2017 жылдың 23 қазанда № 4348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 жылға Жамбыл ауданының мектепке дейінгі ұйымдарында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Солтүстік Қазақстан облысы Жамбыл ауданы әкімдігінің 2017 жылдың 13 наурызындағы № 75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4142 болып 2017 жылдың 14 сәуірінде тіркелген, 2017 жылдың 20 сәуірінде Қазақстан Республикасының нормативтік </w:t>
      </w:r>
      <w:r>
        <w:rPr>
          <w:rFonts w:ascii="Times New Roman"/>
          <w:b w:val="false"/>
          <w:i w:val="false"/>
          <w:color w:val="000000"/>
          <w:sz w:val="28"/>
        </w:rPr>
        <w:t>құқықтық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актілерінің электрондық түрдегі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Жамбыл ауданы әкімі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