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bb26" w14:textId="1b4b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Жамбыл ауданының аудандық бюджеті туралы</w:t>
      </w:r>
    </w:p>
    <w:p>
      <w:pPr>
        <w:spacing w:after="0"/>
        <w:ind w:left="0"/>
        <w:jc w:val="both"/>
      </w:pPr>
      <w:r>
        <w:rPr>
          <w:rFonts w:ascii="Times New Roman"/>
          <w:b w:val="false"/>
          <w:i w:val="false"/>
          <w:color w:val="000000"/>
          <w:sz w:val="28"/>
        </w:rPr>
        <w:t>Солтүстік Қазақстан облысы Жамбыл ауданды мәслихатының 2017 жылғы 25 желтоқсандағы № 17/1 шешімі. Солтүстік Қазақстан облысының Әділет департаментінде 2018 жылғы 11 қаңтарда № 4498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Жамбыл ауданы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2018-2020 жылдарға арналған Жамбыл ауданының аудандық бюджеті көрсетілген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96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3 795 501,4 мың теңге:</w:t>
      </w:r>
    </w:p>
    <w:bookmarkEnd w:id="2"/>
    <w:bookmarkStart w:name="z9" w:id="3"/>
    <w:p>
      <w:pPr>
        <w:spacing w:after="0"/>
        <w:ind w:left="0"/>
        <w:jc w:val="both"/>
      </w:pPr>
      <w:r>
        <w:rPr>
          <w:rFonts w:ascii="Times New Roman"/>
          <w:b w:val="false"/>
          <w:i w:val="false"/>
          <w:color w:val="000000"/>
          <w:sz w:val="28"/>
        </w:rPr>
        <w:t>
      салықтық түсімдер – 408 865 мың теңге;</w:t>
      </w:r>
    </w:p>
    <w:bookmarkEnd w:id="3"/>
    <w:bookmarkStart w:name="z10" w:id="4"/>
    <w:p>
      <w:pPr>
        <w:spacing w:after="0"/>
        <w:ind w:left="0"/>
        <w:jc w:val="both"/>
      </w:pPr>
      <w:r>
        <w:rPr>
          <w:rFonts w:ascii="Times New Roman"/>
          <w:b w:val="false"/>
          <w:i w:val="false"/>
          <w:color w:val="000000"/>
          <w:sz w:val="28"/>
        </w:rPr>
        <w:t>
      салықтық емес түсімдер – 22 759,2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8 728 мың теңге;</w:t>
      </w:r>
    </w:p>
    <w:bookmarkEnd w:id="5"/>
    <w:bookmarkStart w:name="z12" w:id="6"/>
    <w:p>
      <w:pPr>
        <w:spacing w:after="0"/>
        <w:ind w:left="0"/>
        <w:jc w:val="both"/>
      </w:pPr>
      <w:r>
        <w:rPr>
          <w:rFonts w:ascii="Times New Roman"/>
          <w:b w:val="false"/>
          <w:i w:val="false"/>
          <w:color w:val="000000"/>
          <w:sz w:val="28"/>
        </w:rPr>
        <w:t>
      трансферттер түсімі – 3 355 149,2 мың теңге;</w:t>
      </w:r>
    </w:p>
    <w:bookmarkEnd w:id="6"/>
    <w:bookmarkStart w:name="z13" w:id="7"/>
    <w:p>
      <w:pPr>
        <w:spacing w:after="0"/>
        <w:ind w:left="0"/>
        <w:jc w:val="both"/>
      </w:pPr>
      <w:r>
        <w:rPr>
          <w:rFonts w:ascii="Times New Roman"/>
          <w:b w:val="false"/>
          <w:i w:val="false"/>
          <w:color w:val="000000"/>
          <w:sz w:val="28"/>
        </w:rPr>
        <w:t>
      2) шығындар – 3 828 219,7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45 930,5 мың теңге:</w:t>
      </w:r>
    </w:p>
    <w:bookmarkEnd w:id="8"/>
    <w:bookmarkStart w:name="z15" w:id="9"/>
    <w:p>
      <w:pPr>
        <w:spacing w:after="0"/>
        <w:ind w:left="0"/>
        <w:jc w:val="both"/>
      </w:pPr>
      <w:r>
        <w:rPr>
          <w:rFonts w:ascii="Times New Roman"/>
          <w:b w:val="false"/>
          <w:i w:val="false"/>
          <w:color w:val="000000"/>
          <w:sz w:val="28"/>
        </w:rPr>
        <w:t>
      бюджеттік кредиттер – 54 112,5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8 182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8" w:id="12"/>
    <w:p>
      <w:pPr>
        <w:spacing w:after="0"/>
        <w:ind w:left="0"/>
        <w:jc w:val="both"/>
      </w:pPr>
      <w:r>
        <w:rPr>
          <w:rFonts w:ascii="Times New Roman"/>
          <w:b w:val="false"/>
          <w:i w:val="false"/>
          <w:color w:val="000000"/>
          <w:sz w:val="28"/>
        </w:rPr>
        <w:t>
      қаржы активтерін сатып алу – 0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- 78 648,8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78 648,8 мың теңге:</w:t>
      </w:r>
    </w:p>
    <w:bookmarkEnd w:id="15"/>
    <w:bookmarkStart w:name="z22" w:id="16"/>
    <w:p>
      <w:pPr>
        <w:spacing w:after="0"/>
        <w:ind w:left="0"/>
        <w:jc w:val="both"/>
      </w:pPr>
      <w:r>
        <w:rPr>
          <w:rFonts w:ascii="Times New Roman"/>
          <w:b w:val="false"/>
          <w:i w:val="false"/>
          <w:color w:val="000000"/>
          <w:sz w:val="28"/>
        </w:rPr>
        <w:t>
      қарыздар түсімі – 54 112 мың теңге;</w:t>
      </w:r>
    </w:p>
    <w:bookmarkEnd w:id="16"/>
    <w:bookmarkStart w:name="z23" w:id="17"/>
    <w:p>
      <w:pPr>
        <w:spacing w:after="0"/>
        <w:ind w:left="0"/>
        <w:jc w:val="both"/>
      </w:pPr>
      <w:r>
        <w:rPr>
          <w:rFonts w:ascii="Times New Roman"/>
          <w:b w:val="false"/>
          <w:i w:val="false"/>
          <w:color w:val="000000"/>
          <w:sz w:val="28"/>
        </w:rPr>
        <w:t>
      қарыздарды өтеу – 8 182 мың теңге;</w:t>
      </w:r>
    </w:p>
    <w:bookmarkEnd w:id="17"/>
    <w:p>
      <w:pPr>
        <w:spacing w:after="0"/>
        <w:ind w:left="0"/>
        <w:jc w:val="both"/>
      </w:pPr>
      <w:r>
        <w:rPr>
          <w:rFonts w:ascii="Times New Roman"/>
          <w:b w:val="false"/>
          <w:i w:val="false"/>
          <w:color w:val="000000"/>
          <w:sz w:val="28"/>
        </w:rPr>
        <w:t xml:space="preserve">
      бюджет қаражатының пайдаланылатын қалдықтары – 32 718,8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Жамбыл ауданы мәслихатының 20.11.2018 </w:t>
      </w:r>
      <w:r>
        <w:rPr>
          <w:rFonts w:ascii="Times New Roman"/>
          <w:b w:val="false"/>
          <w:i w:val="false"/>
          <w:color w:val="000000"/>
          <w:sz w:val="28"/>
        </w:rPr>
        <w:t>№ 27/1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2. 2018 жылға арналған аудандық бюджеттің кірістері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 түсімдері есебінен құрастыру арқылы белгіленсін:</w:t>
      </w:r>
    </w:p>
    <w:bookmarkEnd w:id="18"/>
    <w:bookmarkStart w:name="z24" w:id="19"/>
    <w:p>
      <w:pPr>
        <w:spacing w:after="0"/>
        <w:ind w:left="0"/>
        <w:jc w:val="both"/>
      </w:pPr>
      <w:r>
        <w:rPr>
          <w:rFonts w:ascii="Times New Roman"/>
          <w:b w:val="false"/>
          <w:i w:val="false"/>
          <w:color w:val="000000"/>
          <w:sz w:val="28"/>
        </w:rPr>
        <w:t>
      ауылдық округтің аумағында тіркелген жеке тұлғалардың төлем көзінен салық салынбайтын кірістері бойынша жеке табыс салығын қоспағанда, облыстық мәслихат белгілеген кірістерді бөлу нормативтері бойынша жеке табыс салығы;</w:t>
      </w:r>
    </w:p>
    <w:bookmarkEnd w:id="19"/>
    <w:bookmarkStart w:name="z25" w:id="20"/>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20"/>
    <w:bookmarkStart w:name="z26" w:id="21"/>
    <w:p>
      <w:pPr>
        <w:spacing w:after="0"/>
        <w:ind w:left="0"/>
        <w:jc w:val="both"/>
      </w:pPr>
      <w:r>
        <w:rPr>
          <w:rFonts w:ascii="Times New Roman"/>
          <w:b w:val="false"/>
          <w:i w:val="false"/>
          <w:color w:val="000000"/>
          <w:sz w:val="28"/>
        </w:rPr>
        <w:t>
      мүлкі ауылдық округтің аумағында орналасқан жеке тұлғалардың мүлкіне салынатын салықты қоспағанда, жеке және заңды тұлғалардың, дара кәсіпкерлердің мүлкіне салынатын салық;</w:t>
      </w:r>
    </w:p>
    <w:bookmarkEnd w:id="21"/>
    <w:bookmarkStart w:name="z27" w:id="22"/>
    <w:p>
      <w:pPr>
        <w:spacing w:after="0"/>
        <w:ind w:left="0"/>
        <w:jc w:val="both"/>
      </w:pPr>
      <w:r>
        <w:rPr>
          <w:rFonts w:ascii="Times New Roman"/>
          <w:b w:val="false"/>
          <w:i w:val="false"/>
          <w:color w:val="000000"/>
          <w:sz w:val="28"/>
        </w:rPr>
        <w:t>
      жер учаскесі ауылда орналасқан жеке және заңды тұлғалардан алынатын, елдi мекендер жерлерiне салынатын жер салығын қоспағанда, жер салығы;</w:t>
      </w:r>
    </w:p>
    <w:bookmarkEnd w:id="22"/>
    <w:bookmarkStart w:name="z28" w:id="23"/>
    <w:p>
      <w:pPr>
        <w:spacing w:after="0"/>
        <w:ind w:left="0"/>
        <w:jc w:val="both"/>
      </w:pPr>
      <w:r>
        <w:rPr>
          <w:rFonts w:ascii="Times New Roman"/>
          <w:b w:val="false"/>
          <w:i w:val="false"/>
          <w:color w:val="000000"/>
          <w:sz w:val="28"/>
        </w:rPr>
        <w:t>
      бірыңғай жер салығы;</w:t>
      </w:r>
    </w:p>
    <w:bookmarkEnd w:id="23"/>
    <w:bookmarkStart w:name="z29" w:id="24"/>
    <w:p>
      <w:pPr>
        <w:spacing w:after="0"/>
        <w:ind w:left="0"/>
        <w:jc w:val="both"/>
      </w:pPr>
      <w:r>
        <w:rPr>
          <w:rFonts w:ascii="Times New Roman"/>
          <w:b w:val="false"/>
          <w:i w:val="false"/>
          <w:color w:val="000000"/>
          <w:sz w:val="28"/>
        </w:rPr>
        <w:t>
      ауылда тіркелген жеке және заңды тұлғалардан алынатын көлік құралдары салығын қоспағанда, көлік құралдары салығы;</w:t>
      </w:r>
    </w:p>
    <w:bookmarkEnd w:id="24"/>
    <w:bookmarkStart w:name="z30" w:id="25"/>
    <w:p>
      <w:pPr>
        <w:spacing w:after="0"/>
        <w:ind w:left="0"/>
        <w:jc w:val="both"/>
      </w:pPr>
      <w:r>
        <w:rPr>
          <w:rFonts w:ascii="Times New Roman"/>
          <w:b w:val="false"/>
          <w:i w:val="false"/>
          <w:color w:val="000000"/>
          <w:sz w:val="28"/>
        </w:rPr>
        <w:t>
      тіркелген салық;</w:t>
      </w:r>
    </w:p>
    <w:bookmarkEnd w:id="25"/>
    <w:bookmarkStart w:name="z31" w:id="26"/>
    <w:p>
      <w:pPr>
        <w:spacing w:after="0"/>
        <w:ind w:left="0"/>
        <w:jc w:val="both"/>
      </w:pPr>
      <w:r>
        <w:rPr>
          <w:rFonts w:ascii="Times New Roman"/>
          <w:b w:val="false"/>
          <w:i w:val="false"/>
          <w:color w:val="000000"/>
          <w:sz w:val="28"/>
        </w:rPr>
        <w:t>
      Қазақстан Республикасы аумағында өндірілген бензинге (авиациялық бензинді қоспағанда) және дизель отынына акциздер;</w:t>
      </w:r>
    </w:p>
    <w:bookmarkEnd w:id="26"/>
    <w:bookmarkStart w:name="z32" w:id="27"/>
    <w:p>
      <w:pPr>
        <w:spacing w:after="0"/>
        <w:ind w:left="0"/>
        <w:jc w:val="both"/>
      </w:pPr>
      <w:r>
        <w:rPr>
          <w:rFonts w:ascii="Times New Roman"/>
          <w:b w:val="false"/>
          <w:i w:val="false"/>
          <w:color w:val="000000"/>
          <w:sz w:val="28"/>
        </w:rPr>
        <w:t>
      жер учаскелерін пайдаланғаны үшін төлемақы;</w:t>
      </w:r>
    </w:p>
    <w:bookmarkEnd w:id="27"/>
    <w:bookmarkStart w:name="z33" w:id="28"/>
    <w:p>
      <w:pPr>
        <w:spacing w:after="0"/>
        <w:ind w:left="0"/>
        <w:jc w:val="both"/>
      </w:pPr>
      <w:r>
        <w:rPr>
          <w:rFonts w:ascii="Times New Roman"/>
          <w:b w:val="false"/>
          <w:i w:val="false"/>
          <w:color w:val="000000"/>
          <w:sz w:val="28"/>
        </w:rPr>
        <w:t>
      жеке кәсіпкерлерді мемлекеттік тіркегені үшін алым;</w:t>
      </w:r>
    </w:p>
    <w:bookmarkEnd w:id="28"/>
    <w:bookmarkStart w:name="z34" w:id="29"/>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bookmarkEnd w:id="29"/>
    <w:bookmarkStart w:name="z35" w:id="30"/>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bookmarkEnd w:id="30"/>
    <w:bookmarkStart w:name="z36" w:id="31"/>
    <w:p>
      <w:pPr>
        <w:spacing w:after="0"/>
        <w:ind w:left="0"/>
        <w:jc w:val="both"/>
      </w:pPr>
      <w:r>
        <w:rPr>
          <w:rFonts w:ascii="Times New Roman"/>
          <w:b w:val="false"/>
          <w:i w:val="false"/>
          <w:color w:val="000000"/>
          <w:sz w:val="28"/>
        </w:rPr>
        <w:t>
      аукциондардан алым;</w:t>
      </w:r>
    </w:p>
    <w:bookmarkEnd w:id="31"/>
    <w:bookmarkStart w:name="z37" w:id="32"/>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bookmarkEnd w:id="32"/>
    <w:bookmarkStart w:name="z38" w:id="33"/>
    <w:p>
      <w:pPr>
        <w:spacing w:after="0"/>
        <w:ind w:left="0"/>
        <w:jc w:val="both"/>
      </w:pPr>
      <w:r>
        <w:rPr>
          <w:rFonts w:ascii="Times New Roman"/>
          <w:b w:val="false"/>
          <w:i w:val="false"/>
          <w:color w:val="000000"/>
          <w:sz w:val="28"/>
        </w:rPr>
        <w:t>
      жылжымайтын мүлікке құқықтарды мемлекеттік тіркегені үшін алым;</w:t>
      </w:r>
    </w:p>
    <w:bookmarkEnd w:id="33"/>
    <w:bookmarkStart w:name="z39" w:id="34"/>
    <w:p>
      <w:pPr>
        <w:spacing w:after="0"/>
        <w:ind w:left="0"/>
        <w:jc w:val="both"/>
      </w:pPr>
      <w:r>
        <w:rPr>
          <w:rFonts w:ascii="Times New Roman"/>
          <w:b w:val="false"/>
          <w:i w:val="false"/>
          <w:color w:val="000000"/>
          <w:sz w:val="28"/>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ауылдағы үй-жайлардың шегінен тыс ашық кеңістікте орналастырғаны үшін төлемақыны қоспағанда, сыртқы (көрнекі) жарнаманы үй-жайлардың шегінен тыс ашық кеңістікте орналастырғаны үшін төлемақы;</w:t>
      </w:r>
    </w:p>
    <w:bookmarkEnd w:id="34"/>
    <w:bookmarkStart w:name="z40" w:id="35"/>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35"/>
    <w:bookmarkStart w:name="z41" w:id="36"/>
    <w:p>
      <w:pPr>
        <w:spacing w:after="0"/>
        <w:ind w:left="0"/>
        <w:jc w:val="both"/>
      </w:pPr>
      <w:r>
        <w:rPr>
          <w:rFonts w:ascii="Times New Roman"/>
          <w:b w:val="false"/>
          <w:i w:val="false"/>
          <w:color w:val="000000"/>
          <w:sz w:val="28"/>
        </w:rPr>
        <w:t>
      3. Аудандық бюджет кірістері келесі салықтық емес түсімдер есебінен құрастыру арқылы белгіленсін:</w:t>
      </w:r>
    </w:p>
    <w:bookmarkEnd w:id="36"/>
    <w:bookmarkStart w:name="z42" w:id="37"/>
    <w:p>
      <w:pPr>
        <w:spacing w:after="0"/>
        <w:ind w:left="0"/>
        <w:jc w:val="both"/>
      </w:pPr>
      <w:r>
        <w:rPr>
          <w:rFonts w:ascii="Times New Roman"/>
          <w:b w:val="false"/>
          <w:i w:val="false"/>
          <w:color w:val="000000"/>
          <w:sz w:val="28"/>
        </w:rPr>
        <w:t>
      коммуналдық меншіктен түсетін кірістер:</w:t>
      </w:r>
    </w:p>
    <w:bookmarkEnd w:id="37"/>
    <w:bookmarkStart w:name="z43" w:id="38"/>
    <w:p>
      <w:pPr>
        <w:spacing w:after="0"/>
        <w:ind w:left="0"/>
        <w:jc w:val="both"/>
      </w:pPr>
      <w:r>
        <w:rPr>
          <w:rFonts w:ascii="Times New Roman"/>
          <w:b w:val="false"/>
          <w:i w:val="false"/>
          <w:color w:val="000000"/>
          <w:sz w:val="28"/>
        </w:rPr>
        <w:t>
      аудандық бюджеттен қаржыландырылатын мемлекеттік мекемелердің тауарларды (жұмыстарды, көрсетілетін қызметтерді) өткізуінен түсетін түсімдер;</w:t>
      </w:r>
    </w:p>
    <w:bookmarkEnd w:id="38"/>
    <w:bookmarkStart w:name="z44" w:id="39"/>
    <w:p>
      <w:pPr>
        <w:spacing w:after="0"/>
        <w:ind w:left="0"/>
        <w:jc w:val="both"/>
      </w:pPr>
      <w:r>
        <w:rPr>
          <w:rFonts w:ascii="Times New Roman"/>
          <w:b w:val="false"/>
          <w:i w:val="false"/>
          <w:color w:val="000000"/>
          <w:sz w:val="28"/>
        </w:rPr>
        <w:t>
      ауылдық округтердің әкімдері салатын айыппұлдарды, өсімпұлдарды, санкцияларды, өндіріп алуларды қоспағанда, аудандық бюджеттен қаржыландырылатын мемлекеттік мекемелер салатын айыппұлдар, өсімпұлдар, санкциялар, өндіріп алулар;</w:t>
      </w:r>
    </w:p>
    <w:bookmarkEnd w:id="39"/>
    <w:bookmarkStart w:name="z45" w:id="40"/>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Аудандық бюджет түсімдері негізгі капиталды сатудан түскен түсімдер есебінен құрастыру арқылы белгіленсін:</w:t>
      </w:r>
    </w:p>
    <w:bookmarkEnd w:id="41"/>
    <w:bookmarkStart w:name="z47" w:id="42"/>
    <w:p>
      <w:pPr>
        <w:spacing w:after="0"/>
        <w:ind w:left="0"/>
        <w:jc w:val="both"/>
      </w:pPr>
      <w:r>
        <w:rPr>
          <w:rFonts w:ascii="Times New Roman"/>
          <w:b w:val="false"/>
          <w:i w:val="false"/>
          <w:color w:val="000000"/>
          <w:sz w:val="28"/>
        </w:rPr>
        <w:t>
      аудандық бюджеттен қаржыландырылатын, мемлекеттік мекемелерге бекітіп берілген мемлекеттік мүлікті сатудан түсетін ақша;</w:t>
      </w:r>
    </w:p>
    <w:bookmarkEnd w:id="42"/>
    <w:bookmarkStart w:name="z48" w:id="43"/>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43"/>
    <w:bookmarkStart w:name="z49" w:id="44"/>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End w:id="44"/>
    <w:bookmarkStart w:name="z50" w:id="45"/>
    <w:p>
      <w:pPr>
        <w:spacing w:after="0"/>
        <w:ind w:left="0"/>
        <w:jc w:val="both"/>
      </w:pPr>
      <w:r>
        <w:rPr>
          <w:rFonts w:ascii="Times New Roman"/>
          <w:b w:val="false"/>
          <w:i w:val="false"/>
          <w:color w:val="000000"/>
          <w:sz w:val="28"/>
        </w:rPr>
        <w:t>
      5. 2018 жылға арналған аудандық бюджетте 143 699 мың теңге сомасында облыстық бюджетке трансферттер мыналарға:</w:t>
      </w:r>
    </w:p>
    <w:bookmarkEnd w:id="45"/>
    <w:bookmarkStart w:name="z27" w:id="46"/>
    <w:p>
      <w:pPr>
        <w:spacing w:after="0"/>
        <w:ind w:left="0"/>
        <w:jc w:val="both"/>
      </w:pPr>
      <w:r>
        <w:rPr>
          <w:rFonts w:ascii="Times New Roman"/>
          <w:b w:val="false"/>
          <w:i w:val="false"/>
          <w:color w:val="000000"/>
          <w:sz w:val="28"/>
        </w:rPr>
        <w:t>
      жұмыс берушінің міндетті зейнетақы жарналарын енгізу мерзімін 2018 жылдан 2020 жылға ауыстыруға байланысты – 110 334 мың теңге;</w:t>
      </w:r>
    </w:p>
    <w:bookmarkEnd w:id="46"/>
    <w:bookmarkStart w:name="z966" w:id="47"/>
    <w:p>
      <w:pPr>
        <w:spacing w:after="0"/>
        <w:ind w:left="0"/>
        <w:jc w:val="both"/>
      </w:pPr>
      <w:r>
        <w:rPr>
          <w:rFonts w:ascii="Times New Roman"/>
          <w:b w:val="false"/>
          <w:i w:val="false"/>
          <w:color w:val="000000"/>
          <w:sz w:val="28"/>
        </w:rPr>
        <w:t xml:space="preserve">
      жұмыс берушілердің міндетті әлеуметтік медициналық сақтандыруға аударымдары бойынша мөлшерлемелерді азайтуға байланысты – 33 365 мың теңге ескерілсін.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xml:space="preserve">
      6. Аудандық бюджет түсімдері: </w:t>
      </w:r>
    </w:p>
    <w:bookmarkEnd w:id="48"/>
    <w:bookmarkStart w:name="z54" w:id="49"/>
    <w:p>
      <w:pPr>
        <w:spacing w:after="0"/>
        <w:ind w:left="0"/>
        <w:jc w:val="both"/>
      </w:pPr>
      <w:r>
        <w:rPr>
          <w:rFonts w:ascii="Times New Roman"/>
          <w:b w:val="false"/>
          <w:i w:val="false"/>
          <w:color w:val="000000"/>
          <w:sz w:val="28"/>
        </w:rPr>
        <w:t>
      аудандық бюджеттен берілген кредиттерді өтеуден, ауданның коммуналдық меншігінде тұрған мемлекеттің қаржы активтерін сатудан, ауданның жергілікті атқарушы органының қарыздарын өтеуден түсетін түсімдер есебінен құрастырылатыны белгіленсін.</w:t>
      </w:r>
    </w:p>
    <w:bookmarkEnd w:id="49"/>
    <w:bookmarkStart w:name="z55" w:id="50"/>
    <w:p>
      <w:pPr>
        <w:spacing w:after="0"/>
        <w:ind w:left="0"/>
        <w:jc w:val="both"/>
      </w:pPr>
      <w:r>
        <w:rPr>
          <w:rFonts w:ascii="Times New Roman"/>
          <w:b w:val="false"/>
          <w:i w:val="false"/>
          <w:color w:val="000000"/>
          <w:sz w:val="28"/>
        </w:rPr>
        <w:t>
      7. Аудандық бюджеттен 2018 жылға арналған ауылдық округ бюджеттеріне берілетін бюджеттік субвенциялар 31 033 мың теңге сомасында белгіленсін, соның ішінде:</w:t>
      </w:r>
    </w:p>
    <w:bookmarkEnd w:id="50"/>
    <w:bookmarkStart w:name="z56" w:id="51"/>
    <w:p>
      <w:pPr>
        <w:spacing w:after="0"/>
        <w:ind w:left="0"/>
        <w:jc w:val="both"/>
      </w:pPr>
      <w:r>
        <w:rPr>
          <w:rFonts w:ascii="Times New Roman"/>
          <w:b w:val="false"/>
          <w:i w:val="false"/>
          <w:color w:val="000000"/>
          <w:sz w:val="28"/>
        </w:rPr>
        <w:t>
      Благовещенка – 17 185 мың теңге;</w:t>
      </w:r>
    </w:p>
    <w:bookmarkEnd w:id="51"/>
    <w:bookmarkStart w:name="z57" w:id="52"/>
    <w:p>
      <w:pPr>
        <w:spacing w:after="0"/>
        <w:ind w:left="0"/>
        <w:jc w:val="both"/>
      </w:pPr>
      <w:r>
        <w:rPr>
          <w:rFonts w:ascii="Times New Roman"/>
          <w:b w:val="false"/>
          <w:i w:val="false"/>
          <w:color w:val="000000"/>
          <w:sz w:val="28"/>
        </w:rPr>
        <w:t>
      Преснов – 13 848 мың теңге.</w:t>
      </w:r>
    </w:p>
    <w:bookmarkEnd w:id="52"/>
    <w:bookmarkStart w:name="z58" w:id="53"/>
    <w:p>
      <w:pPr>
        <w:spacing w:after="0"/>
        <w:ind w:left="0"/>
        <w:jc w:val="both"/>
      </w:pPr>
      <w:r>
        <w:rPr>
          <w:rFonts w:ascii="Times New Roman"/>
          <w:b w:val="false"/>
          <w:i w:val="false"/>
          <w:color w:val="000000"/>
          <w:sz w:val="28"/>
        </w:rPr>
        <w:t xml:space="preserve">
      8. 2018 жылға арналған ауданның жергілікті атқарушы органының қоры 0 теңге сомасында бекітілсін.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Жамбыл ауданы мәслихатының 20.11.2018 </w:t>
      </w:r>
      <w:r>
        <w:rPr>
          <w:rFonts w:ascii="Times New Roman"/>
          <w:b w:val="false"/>
          <w:i w:val="false"/>
          <w:color w:val="000000"/>
          <w:sz w:val="28"/>
        </w:rPr>
        <w:t>№ 27/1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9. 2018 жылға арналған аудандық бюджетте республикалық бюджеттен ағымдағы нысаналы трансферттері ескерілсін, соның ішінде:</w:t>
      </w:r>
    </w:p>
    <w:bookmarkEnd w:id="54"/>
    <w:bookmarkStart w:name="z60" w:id="55"/>
    <w:p>
      <w:pPr>
        <w:spacing w:after="0"/>
        <w:ind w:left="0"/>
        <w:jc w:val="both"/>
      </w:pPr>
      <w:r>
        <w:rPr>
          <w:rFonts w:ascii="Times New Roman"/>
          <w:b w:val="false"/>
          <w:i w:val="false"/>
          <w:color w:val="000000"/>
          <w:sz w:val="28"/>
        </w:rPr>
        <w:t>
      1) мемлекеттік атаулы әлеуметтік көмек төлеміне – 16 847 мың теңге;</w:t>
      </w:r>
    </w:p>
    <w:bookmarkEnd w:id="55"/>
    <w:bookmarkStart w:name="z61"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халықты жұмыспен қамту орталықтарына әлеуметтік жұмыс жөніндегі консультанттар мен ассистенттерді енгізуге – 11 449 мың теңге, соңын ішінде:</w:t>
      </w:r>
    </w:p>
    <w:bookmarkEnd w:id="56"/>
    <w:bookmarkStart w:name="z29" w:id="57"/>
    <w:p>
      <w:pPr>
        <w:spacing w:after="0"/>
        <w:ind w:left="0"/>
        <w:jc w:val="both"/>
      </w:pPr>
      <w:r>
        <w:rPr>
          <w:rFonts w:ascii="Times New Roman"/>
          <w:b w:val="false"/>
          <w:i w:val="false"/>
          <w:color w:val="000000"/>
          <w:sz w:val="28"/>
        </w:rPr>
        <w:t>
      ассистенттердің еңбек ақысын төлеуге – 9 929 мың теңге;</w:t>
      </w:r>
    </w:p>
    <w:bookmarkEnd w:id="57"/>
    <w:bookmarkStart w:name="z30" w:id="58"/>
    <w:p>
      <w:pPr>
        <w:spacing w:after="0"/>
        <w:ind w:left="0"/>
        <w:jc w:val="both"/>
      </w:pPr>
      <w:r>
        <w:rPr>
          <w:rFonts w:ascii="Times New Roman"/>
          <w:b w:val="false"/>
          <w:i w:val="false"/>
          <w:color w:val="000000"/>
          <w:sz w:val="28"/>
        </w:rPr>
        <w:t>
      консультанттардың еңбек ақысын төлеуге – 1 520 мың теңге;</w:t>
      </w:r>
    </w:p>
    <w:bookmarkEnd w:id="58"/>
    <w:bookmarkStart w:name="z31" w:id="59"/>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5 096,6 мың теңге, соның ішінде:</w:t>
      </w:r>
    </w:p>
    <w:bookmarkEnd w:id="59"/>
    <w:bookmarkStart w:name="z32" w:id="6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3 258,8 мың теңге;</w:t>
      </w:r>
    </w:p>
    <w:bookmarkEnd w:id="60"/>
    <w:bookmarkStart w:name="z33" w:id="61"/>
    <w:p>
      <w:pPr>
        <w:spacing w:after="0"/>
        <w:ind w:left="0"/>
        <w:jc w:val="both"/>
      </w:pPr>
      <w:r>
        <w:rPr>
          <w:rFonts w:ascii="Times New Roman"/>
          <w:b w:val="false"/>
          <w:i w:val="false"/>
          <w:color w:val="000000"/>
          <w:sz w:val="28"/>
        </w:rPr>
        <w:t>
      техникалық көмекші (орнын толтырушы) құралдардың тізбесін кеңейтуге – 1 837,8 мың теңге;</w:t>
      </w:r>
    </w:p>
    <w:bookmarkEnd w:id="61"/>
    <w:p>
      <w:pPr>
        <w:spacing w:after="0"/>
        <w:ind w:left="0"/>
        <w:jc w:val="both"/>
      </w:pPr>
      <w:r>
        <w:rPr>
          <w:rFonts w:ascii="Times New Roman"/>
          <w:b w:val="false"/>
          <w:i w:val="false"/>
          <w:color w:val="000000"/>
          <w:sz w:val="28"/>
        </w:rPr>
        <w:t>
      4) еңбек нарығын дамытуға – 37 906,6 мың теңге;</w:t>
      </w:r>
    </w:p>
    <w:bookmarkStart w:name="z40" w:id="62"/>
    <w:p>
      <w:pPr>
        <w:spacing w:after="0"/>
        <w:ind w:left="0"/>
        <w:jc w:val="both"/>
      </w:pPr>
      <w:r>
        <w:rPr>
          <w:rFonts w:ascii="Times New Roman"/>
          <w:b w:val="false"/>
          <w:i w:val="false"/>
          <w:color w:val="000000"/>
          <w:sz w:val="28"/>
        </w:rPr>
        <w:t>
      5) тілдік курстар бойынша тағылымдамадан өткен мүғалімдерге қосымша ақы төлеуге – 2 457 мың теңге;</w:t>
      </w:r>
    </w:p>
    <w:bookmarkEnd w:id="62"/>
    <w:bookmarkStart w:name="z968" w:id="63"/>
    <w:p>
      <w:pPr>
        <w:spacing w:after="0"/>
        <w:ind w:left="0"/>
        <w:jc w:val="both"/>
      </w:pPr>
      <w:r>
        <w:rPr>
          <w:rFonts w:ascii="Times New Roman"/>
          <w:b w:val="false"/>
          <w:i w:val="false"/>
          <w:color w:val="000000"/>
          <w:sz w:val="28"/>
        </w:rPr>
        <w:t>
      6) оқу кезеңінде негізгі қызметкерді алмастырғаны үшін мұғалімдерге қосымша ақы төлеуге – 5 860 мың теңге;</w:t>
      </w:r>
    </w:p>
    <w:bookmarkEnd w:id="63"/>
    <w:bookmarkStart w:name="z969" w:id="64"/>
    <w:p>
      <w:pPr>
        <w:spacing w:after="0"/>
        <w:ind w:left="0"/>
        <w:jc w:val="both"/>
      </w:pPr>
      <w:r>
        <w:rPr>
          <w:rFonts w:ascii="Times New Roman"/>
          <w:b w:val="false"/>
          <w:i w:val="false"/>
          <w:color w:val="000000"/>
          <w:sz w:val="28"/>
        </w:rPr>
        <w:t>
      7)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жергілікті бюджеттердің қаражаттары есебінен осы бағыт бойынша сомаларды қайтаруға – 113 203 мың теңге;</w:t>
      </w:r>
    </w:p>
    <w:bookmarkEnd w:id="64"/>
    <w:bookmarkStart w:name="z970" w:id="65"/>
    <w:p>
      <w:pPr>
        <w:spacing w:after="0"/>
        <w:ind w:left="0"/>
        <w:jc w:val="both"/>
      </w:pPr>
      <w:r>
        <w:rPr>
          <w:rFonts w:ascii="Times New Roman"/>
          <w:b w:val="false"/>
          <w:i w:val="false"/>
          <w:color w:val="000000"/>
          <w:sz w:val="28"/>
        </w:rPr>
        <w:t xml:space="preserve">
      8) ұлттық біліктілік тестінен өткен және бастауыш, негізгі және жалпы орта білім беретін оқу бағдарламаларын іске асыратын мұғалімдерге педагогикалық шеберлік біліктілігі үшін қосымша ақы төлеуге – 12 176 мың теңге.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9-тармаққа өзгерістер енгізілді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21.09.2018 </w:t>
      </w:r>
      <w:r>
        <w:rPr>
          <w:rFonts w:ascii="Times New Roman"/>
          <w:b w:val="false"/>
          <w:i w:val="false"/>
          <w:color w:val="000000"/>
          <w:sz w:val="28"/>
        </w:rPr>
        <w:t>№26/1</w:t>
      </w:r>
      <w:r>
        <w:rPr>
          <w:rFonts w:ascii="Times New Roman"/>
          <w:b w:val="false"/>
          <w:i w:val="false"/>
          <w:color w:val="ff0000"/>
          <w:sz w:val="28"/>
        </w:rPr>
        <w:t xml:space="preserve"> (01.01.2018 бастап қолданысқа енгізіледі); 20.11.2018 </w:t>
      </w:r>
      <w:r>
        <w:rPr>
          <w:rFonts w:ascii="Times New Roman"/>
          <w:b w:val="false"/>
          <w:i w:val="false"/>
          <w:color w:val="000000"/>
          <w:sz w:val="28"/>
        </w:rPr>
        <w:t>№27/1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xml:space="preserve">
      10. 2018 жылға арналған аудандық бюджетте мамандарды әлеуметтік қолдау шараларын іске асыруға арналған бюджеттік кредиттер 54 112,5 мың теңгенің сомасында ескерілсін, оның ішінде: республикалық бюджеттен – 54 112 мың теңге, жергілікті бюджеттен – 0,5 мың теңге.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11. 2018 жылға арналған аудандық бюджетте облыстық бюджеттен ағымдағы нысаналы трансферттер ескерілсін, соның ішінде:</w:t>
      </w:r>
    </w:p>
    <w:bookmarkEnd w:id="67"/>
    <w:bookmarkStart w:name="z72" w:id="68"/>
    <w:p>
      <w:pPr>
        <w:spacing w:after="0"/>
        <w:ind w:left="0"/>
        <w:jc w:val="both"/>
      </w:pPr>
      <w:r>
        <w:rPr>
          <w:rFonts w:ascii="Times New Roman"/>
          <w:b w:val="false"/>
          <w:i w:val="false"/>
          <w:color w:val="000000"/>
          <w:sz w:val="28"/>
        </w:rPr>
        <w:t>
      1) оқулықтар сатып алу және жеткізуге – 7 071 мың теңге;</w:t>
      </w:r>
    </w:p>
    <w:bookmarkEnd w:id="68"/>
    <w:bookmarkStart w:name="z73" w:id="69"/>
    <w:p>
      <w:pPr>
        <w:spacing w:after="0"/>
        <w:ind w:left="0"/>
        <w:jc w:val="both"/>
      </w:pPr>
      <w:r>
        <w:rPr>
          <w:rFonts w:ascii="Times New Roman"/>
          <w:b w:val="false"/>
          <w:i w:val="false"/>
          <w:color w:val="000000"/>
          <w:sz w:val="28"/>
        </w:rPr>
        <w:t>
      2) қоныс аударушылар мен оралмандар үшін тұрғын үйді жалдау (жалға алу) бойынша шығындарды өтеуге субсидиялар – 6 862 мың теңге;</w:t>
      </w:r>
    </w:p>
    <w:bookmarkEnd w:id="69"/>
    <w:bookmarkStart w:name="z74" w:id="70"/>
    <w:p>
      <w:pPr>
        <w:spacing w:after="0"/>
        <w:ind w:left="0"/>
        <w:jc w:val="both"/>
      </w:pPr>
      <w:r>
        <w:rPr>
          <w:rFonts w:ascii="Times New Roman"/>
          <w:b w:val="false"/>
          <w:i w:val="false"/>
          <w:color w:val="000000"/>
          <w:sz w:val="28"/>
        </w:rPr>
        <w:t>
      3) мобильді оқу орталықтарында оқытуды есепке ала отырып жұмысшы кадрларды еңбек нарығында сұранысқа ие кәсіптер және дағдылар бойынша қысқа мерзімді кәсіптік оқыту – 12 093 мың теңге;</w:t>
      </w:r>
    </w:p>
    <w:bookmarkEnd w:id="70"/>
    <w:bookmarkStart w:name="z75" w:id="71"/>
    <w:p>
      <w:pPr>
        <w:spacing w:after="0"/>
        <w:ind w:left="0"/>
        <w:jc w:val="both"/>
      </w:pPr>
      <w:r>
        <w:rPr>
          <w:rFonts w:ascii="Times New Roman"/>
          <w:b w:val="false"/>
          <w:i w:val="false"/>
          <w:color w:val="000000"/>
          <w:sz w:val="28"/>
        </w:rPr>
        <w:t>
      4) энзоотиялық ауруларға қарсы алдын алу іс-шараларын жүргізу –3 318 мың теңге.</w:t>
      </w:r>
    </w:p>
    <w:bookmarkEnd w:id="71"/>
    <w:bookmarkStart w:name="z973" w:id="72"/>
    <w:p>
      <w:pPr>
        <w:spacing w:after="0"/>
        <w:ind w:left="0"/>
        <w:jc w:val="both"/>
      </w:pPr>
      <w:r>
        <w:rPr>
          <w:rFonts w:ascii="Times New Roman"/>
          <w:b w:val="false"/>
          <w:i w:val="false"/>
          <w:color w:val="000000"/>
          <w:sz w:val="28"/>
        </w:rPr>
        <w:t xml:space="preserve">
      5) білім беру ұйымдарын Интернет желісіне жоғары жылдамдықпен қол жеткізуді қамтамасыз етуге – 2 800 мың теңге; </w:t>
      </w:r>
    </w:p>
    <w:bookmarkEnd w:id="72"/>
    <w:bookmarkStart w:name="z959" w:id="73"/>
    <w:p>
      <w:pPr>
        <w:spacing w:after="0"/>
        <w:ind w:left="0"/>
        <w:jc w:val="both"/>
      </w:pPr>
      <w:r>
        <w:rPr>
          <w:rFonts w:ascii="Times New Roman"/>
          <w:b w:val="false"/>
          <w:i w:val="false"/>
          <w:color w:val="000000"/>
          <w:sz w:val="28"/>
        </w:rPr>
        <w:t xml:space="preserve">
      6) Айымжан, Ұзынкөл ауылдарында шоғырландырылған сумен жабдықтау көзін салуға жобалау-сметалық құжаттама әзірлеуге – 9 000 мың теңге; </w:t>
      </w:r>
    </w:p>
    <w:bookmarkEnd w:id="73"/>
    <w:bookmarkStart w:name="z981" w:id="74"/>
    <w:p>
      <w:pPr>
        <w:spacing w:after="0"/>
        <w:ind w:left="0"/>
        <w:jc w:val="both"/>
      </w:pPr>
      <w:r>
        <w:rPr>
          <w:rFonts w:ascii="Times New Roman"/>
          <w:b w:val="false"/>
          <w:i w:val="false"/>
          <w:color w:val="000000"/>
          <w:sz w:val="28"/>
        </w:rPr>
        <w:t>
      7) аудан мектептеріне көмір сатып алуға – 8 400 мың теңге;</w:t>
      </w:r>
    </w:p>
    <w:bookmarkEnd w:id="74"/>
    <w:bookmarkStart w:name="z982" w:id="75"/>
    <w:p>
      <w:pPr>
        <w:spacing w:after="0"/>
        <w:ind w:left="0"/>
        <w:jc w:val="both"/>
      </w:pPr>
      <w:r>
        <w:rPr>
          <w:rFonts w:ascii="Times New Roman"/>
          <w:b w:val="false"/>
          <w:i w:val="false"/>
          <w:color w:val="000000"/>
          <w:sz w:val="28"/>
        </w:rPr>
        <w:t>
      8) эпизоотияға қарсы іс-шаралар жүргізуге – 4 068 мың теңге.</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11-тармаққа өзгеріс енгізілді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21.09.2018 </w:t>
      </w:r>
      <w:r>
        <w:rPr>
          <w:rFonts w:ascii="Times New Roman"/>
          <w:b w:val="false"/>
          <w:i w:val="false"/>
          <w:color w:val="000000"/>
          <w:sz w:val="28"/>
        </w:rPr>
        <w:t>№26/1</w:t>
      </w:r>
      <w:r>
        <w:rPr>
          <w:rFonts w:ascii="Times New Roman"/>
          <w:b w:val="false"/>
          <w:i w:val="false"/>
          <w:color w:val="ff0000"/>
          <w:sz w:val="28"/>
        </w:rPr>
        <w:t xml:space="preserve">(01.01.2018 бастап қолданысқа енгізіледі); 20.11.2018 </w:t>
      </w:r>
      <w:r>
        <w:rPr>
          <w:rFonts w:ascii="Times New Roman"/>
          <w:b w:val="false"/>
          <w:i w:val="false"/>
          <w:color w:val="000000"/>
          <w:sz w:val="28"/>
        </w:rPr>
        <w:t>№27/1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6" w:id="7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 қосымшаға</w:t>
      </w:r>
      <w:r>
        <w:rPr>
          <w:rFonts w:ascii="Times New Roman"/>
          <w:b w:val="false"/>
          <w:i w:val="false"/>
          <w:color w:val="000000"/>
          <w:sz w:val="28"/>
        </w:rPr>
        <w:t xml:space="preserve"> сәйкес 2018 жылға арналған жергілікті бюджетті атқару барысында жергілікті бюджеттік бағдарламалар секвестырына жатпайтыны белгіленсін.</w:t>
      </w:r>
    </w:p>
    <w:bookmarkEnd w:id="76"/>
    <w:bookmarkStart w:name="z77" w:id="7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2018-2020 жылдарға арналған Жамбыл ауданының ауылдық округтері бойынша шығындар бекітілсін. </w:t>
      </w:r>
    </w:p>
    <w:bookmarkEnd w:id="77"/>
    <w:bookmarkStart w:name="z975" w:id="78"/>
    <w:p>
      <w:pPr>
        <w:spacing w:after="0"/>
        <w:ind w:left="0"/>
        <w:jc w:val="both"/>
      </w:pPr>
      <w:r>
        <w:rPr>
          <w:rFonts w:ascii="Times New Roman"/>
          <w:b w:val="false"/>
          <w:i w:val="false"/>
          <w:color w:val="000000"/>
          <w:sz w:val="28"/>
        </w:rPr>
        <w:t>
      13-1. 2017 жылда республикалық және облыстық бюджеттерінен пайдаланылмаған (толық пайдаланылмаған) нысаналы трансферттерді қайтару және 2018 жылдың 1 қаңтарына қалыптасқан бюджеттік қаражаттардың бос қалдықтары есебінен аудандық бюджеттінің шығыстары осы шешімнің 9-қосымшасына сәйкес көзделсін.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13-1-тармақпен толықтырылды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977" w:id="79"/>
    <w:p>
      <w:pPr>
        <w:spacing w:after="0"/>
        <w:ind w:left="0"/>
        <w:jc w:val="both"/>
      </w:pPr>
      <w:r>
        <w:rPr>
          <w:rFonts w:ascii="Times New Roman"/>
          <w:b w:val="false"/>
          <w:i w:val="false"/>
          <w:color w:val="000000"/>
          <w:sz w:val="28"/>
        </w:rPr>
        <w:t xml:space="preserve">
      13-2. 2017 жылы облыстық бюджеттен дамуға бөлінген нысаналы трансферттердің пайдаланылмаған (толық пайдаланылмаған) сомасын олардың нысаналы мақсатын сақтай отырып, 2018 жылда пайдалану (толық пайдалану) аудандық бюджеттің шығыстарында осы шешімнің 10-қосымшасына сәйкес көзделсін.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13-2-тармақпен толықтырылды - Солтүстік Қазақстан облысы Жамбыл ауданы мәслихатының 18.05.2018 </w:t>
      </w:r>
      <w:r>
        <w:rPr>
          <w:rFonts w:ascii="Times New Roman"/>
          <w:b w:val="false"/>
          <w:i w:val="false"/>
          <w:color w:val="000000"/>
          <w:sz w:val="28"/>
        </w:rPr>
        <w:t>№ 21/1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8" w:id="80"/>
    <w:p>
      <w:pPr>
        <w:spacing w:after="0"/>
        <w:ind w:left="0"/>
        <w:jc w:val="both"/>
      </w:pPr>
      <w:r>
        <w:rPr>
          <w:rFonts w:ascii="Times New Roman"/>
          <w:b w:val="false"/>
          <w:i w:val="false"/>
          <w:color w:val="000000"/>
          <w:sz w:val="28"/>
        </w:rPr>
        <w:t xml:space="preserve">
      14. Бюджет қаражаттары есебінен ауылдық елді мекендерде тұратын және жұмыс істейтін мемлекеттік ұйымдардағы денсаулық сақтау, әлеуметтік қамтамасыз ету, білім, мәдениет, спорт және ветеринария мамандарына отын сатып алуға әлеуметтік көмек қарастырылсын. </w:t>
      </w:r>
    </w:p>
    <w:bookmarkEnd w:id="80"/>
    <w:bookmarkStart w:name="z79" w:id="81"/>
    <w:p>
      <w:pPr>
        <w:spacing w:after="0"/>
        <w:ind w:left="0"/>
        <w:jc w:val="both"/>
      </w:pPr>
      <w:r>
        <w:rPr>
          <w:rFonts w:ascii="Times New Roman"/>
          <w:b w:val="false"/>
          <w:i w:val="false"/>
          <w:color w:val="000000"/>
          <w:sz w:val="28"/>
        </w:rPr>
        <w:t>
      15.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бюджет қаражаты есебiнен белгіленсін.</w:t>
      </w:r>
    </w:p>
    <w:bookmarkEnd w:id="81"/>
    <w:bookmarkStart w:name="z80" w:id="82"/>
    <w:p>
      <w:pPr>
        <w:spacing w:after="0"/>
        <w:ind w:left="0"/>
        <w:jc w:val="both"/>
      </w:pPr>
      <w:r>
        <w:rPr>
          <w:rFonts w:ascii="Times New Roman"/>
          <w:b w:val="false"/>
          <w:i w:val="false"/>
          <w:color w:val="000000"/>
          <w:sz w:val="28"/>
        </w:rPr>
        <w:t>
      Осы тармақтың әрекеті ветеринария саласында әрекеттерді іске асырушы ветеринарлық пунктердің ветеринарлық мамандарына таратылады.</w:t>
      </w:r>
    </w:p>
    <w:bookmarkEnd w:id="82"/>
    <w:bookmarkStart w:name="z81" w:id="83"/>
    <w:p>
      <w:pPr>
        <w:spacing w:after="0"/>
        <w:ind w:left="0"/>
        <w:jc w:val="both"/>
      </w:pPr>
      <w:r>
        <w:rPr>
          <w:rFonts w:ascii="Times New Roman"/>
          <w:b w:val="false"/>
          <w:i w:val="false"/>
          <w:color w:val="000000"/>
          <w:sz w:val="28"/>
        </w:rPr>
        <w:t>
      16. Бюджеттік сала қызметшілеріне толық көлемде жалақының төленуі қамтамасыз етілсін.</w:t>
      </w:r>
    </w:p>
    <w:bookmarkEnd w:id="83"/>
    <w:bookmarkStart w:name="z82" w:id="84"/>
    <w:p>
      <w:pPr>
        <w:spacing w:after="0"/>
        <w:ind w:left="0"/>
        <w:jc w:val="both"/>
      </w:pPr>
      <w:r>
        <w:rPr>
          <w:rFonts w:ascii="Times New Roman"/>
          <w:b w:val="false"/>
          <w:i w:val="false"/>
          <w:color w:val="000000"/>
          <w:sz w:val="28"/>
        </w:rPr>
        <w:t xml:space="preserve">
      17. 2018 жылға арналған жергілікті өзін-өзі басқару органдарына берілетін аудан бюджетінен трансферттерді бөлу ("Жергілікті өзін-өзі басқару органдарына трансферттер беру қағидаларын бекіту туралы" Қазақстан Республикасының Қаржы министрлігінің 2015 жылғы 19 наурыздағы № 195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 </w:t>
      </w:r>
    </w:p>
    <w:bookmarkEnd w:id="84"/>
    <w:bookmarkStart w:name="z83" w:id="85"/>
    <w:p>
      <w:pPr>
        <w:spacing w:after="0"/>
        <w:ind w:left="0"/>
        <w:jc w:val="both"/>
      </w:pPr>
      <w:r>
        <w:rPr>
          <w:rFonts w:ascii="Times New Roman"/>
          <w:b w:val="false"/>
          <w:i w:val="false"/>
          <w:color w:val="000000"/>
          <w:sz w:val="28"/>
        </w:rPr>
        <w:t>
      18. Осы шешім 2018 жылдың 1 қаңтарынан бастап қолданысқа енгізіледі.</w:t>
      </w:r>
    </w:p>
    <w:bookmarkEnd w:id="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ХVІІ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979" w:id="86"/>
    <w:p>
      <w:pPr>
        <w:spacing w:after="0"/>
        <w:ind w:left="0"/>
        <w:jc w:val="left"/>
      </w:pPr>
      <w:r>
        <w:rPr>
          <w:rFonts w:ascii="Times New Roman"/>
          <w:b/>
          <w:i w:val="false"/>
          <w:color w:val="000000"/>
        </w:rPr>
        <w:t xml:space="preserve"> 2018 жылға арналған Жамбыл ауданының бюджеті </w:t>
      </w:r>
    </w:p>
    <w:bookmarkEnd w:id="86"/>
    <w:bookmarkStart w:name="z980" w:id="87"/>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облысы Жамбыл ауданы мәслихатының 20.11.2018 </w:t>
      </w:r>
      <w:r>
        <w:rPr>
          <w:rFonts w:ascii="Times New Roman"/>
          <w:b w:val="false"/>
          <w:i w:val="false"/>
          <w:color w:val="ff0000"/>
          <w:sz w:val="28"/>
        </w:rPr>
        <w:t>№ 27/1</w:t>
      </w:r>
      <w:r>
        <w:rPr>
          <w:rFonts w:ascii="Times New Roman"/>
          <w:b w:val="false"/>
          <w:i w:val="false"/>
          <w:color w:val="ff0000"/>
          <w:sz w:val="28"/>
        </w:rPr>
        <w:t xml:space="preserve"> (01.01.2018 бастап қолданысқа енгізіледі) шешімімен.</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3 795 501,4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5 538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3 355 149,2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3 355 149,2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3 355 149,2</w:t>
            </w:r>
          </w:p>
        </w:tc>
      </w:tr>
    </w:tbl>
    <w:bookmarkStart w:name="z46" w:id="88"/>
    <w:p>
      <w:pPr>
        <w:spacing w:after="0"/>
        <w:ind w:left="0"/>
        <w:jc w:val="both"/>
      </w:pPr>
      <w:r>
        <w:rPr>
          <w:rFonts w:ascii="Times New Roman"/>
          <w:b w:val="false"/>
          <w:i w:val="false"/>
          <w:color w:val="000000"/>
          <w:sz w:val="28"/>
        </w:rPr>
        <w:t xml:space="preserve">
      Кестенің жалғасы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30"/>
        <w:gridCol w:w="1130"/>
        <w:gridCol w:w="5993"/>
        <w:gridCol w:w="321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3 828 219, 7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395 055,6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146 648,6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2 577 965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230 473,2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89"/>
          <w:p>
            <w:pPr>
              <w:spacing w:after="20"/>
              <w:ind w:left="20"/>
              <w:jc w:val="both"/>
            </w:pPr>
            <w:r>
              <w:rPr>
                <w:rFonts w:ascii="Times New Roman"/>
                <w:b w:val="false"/>
                <w:i w:val="false"/>
                <w:color w:val="000000"/>
                <w:sz w:val="20"/>
              </w:rPr>
              <w:t>
Сомасы (мың</w:t>
            </w:r>
            <w:r>
              <w:br/>
            </w:r>
            <w:r>
              <w:rPr>
                <w:rFonts w:ascii="Times New Roman"/>
                <w:b w:val="false"/>
                <w:i w:val="false"/>
                <w:color w:val="000000"/>
                <w:sz w:val="20"/>
              </w:rPr>
              <w:t>
 теңге)</w:t>
            </w:r>
          </w:p>
          <w:bookmarkEnd w:id="89"/>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90"/>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90"/>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91"/>
          <w:p>
            <w:pPr>
              <w:spacing w:after="20"/>
              <w:ind w:left="20"/>
              <w:jc w:val="both"/>
            </w:pPr>
            <w:r>
              <w:rPr>
                <w:rFonts w:ascii="Times New Roman"/>
                <w:b w:val="false"/>
                <w:i w:val="false"/>
                <w:color w:val="000000"/>
                <w:sz w:val="20"/>
              </w:rPr>
              <w:t>
Сомасы (мың</w:t>
            </w:r>
            <w:r>
              <w:br/>
            </w:r>
            <w:r>
              <w:rPr>
                <w:rFonts w:ascii="Times New Roman"/>
                <w:b w:val="false"/>
                <w:i w:val="false"/>
                <w:color w:val="000000"/>
                <w:sz w:val="20"/>
              </w:rPr>
              <w:t>
теңге)</w:t>
            </w:r>
          </w:p>
          <w:bookmarkEnd w:id="91"/>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92"/>
          <w:p>
            <w:pPr>
              <w:spacing w:after="20"/>
              <w:ind w:left="20"/>
              <w:jc w:val="both"/>
            </w:pPr>
            <w:r>
              <w:rPr>
                <w:rFonts w:ascii="Times New Roman"/>
                <w:b w:val="false"/>
                <w:i w:val="false"/>
                <w:color w:val="000000"/>
                <w:sz w:val="20"/>
              </w:rPr>
              <w:t>
Сомасы (мың</w:t>
            </w:r>
            <w:r>
              <w:br/>
            </w:r>
            <w:r>
              <w:rPr>
                <w:rFonts w:ascii="Times New Roman"/>
                <w:b w:val="false"/>
                <w:i w:val="false"/>
                <w:color w:val="000000"/>
                <w:sz w:val="20"/>
              </w:rPr>
              <w:t>
теңге)</w:t>
            </w:r>
          </w:p>
          <w:bookmarkEnd w:id="92"/>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93"/>
          <w:p>
            <w:pPr>
              <w:spacing w:after="20"/>
              <w:ind w:left="20"/>
              <w:jc w:val="both"/>
            </w:pPr>
            <w:r>
              <w:rPr>
                <w:rFonts w:ascii="Times New Roman"/>
                <w:b w:val="false"/>
                <w:i w:val="false"/>
                <w:color w:val="000000"/>
                <w:sz w:val="20"/>
              </w:rPr>
              <w:t>
Сомасы (мың</w:t>
            </w:r>
            <w:r>
              <w:br/>
            </w:r>
            <w:r>
              <w:rPr>
                <w:rFonts w:ascii="Times New Roman"/>
                <w:b w:val="false"/>
                <w:i w:val="false"/>
                <w:color w:val="000000"/>
                <w:sz w:val="20"/>
              </w:rPr>
              <w:t>
теңге)</w:t>
            </w:r>
          </w:p>
          <w:bookmarkEnd w:id="93"/>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94"/>
          <w:p>
            <w:pPr>
              <w:spacing w:after="20"/>
              <w:ind w:left="20"/>
              <w:jc w:val="both"/>
            </w:pPr>
            <w:r>
              <w:rPr>
                <w:rFonts w:ascii="Times New Roman"/>
                <w:b w:val="false"/>
                <w:i w:val="false"/>
                <w:color w:val="000000"/>
                <w:sz w:val="20"/>
              </w:rPr>
              <w:t>
Сомасы (мың</w:t>
            </w:r>
            <w:r>
              <w:br/>
            </w:r>
            <w:r>
              <w:rPr>
                <w:rFonts w:ascii="Times New Roman"/>
                <w:b w:val="false"/>
                <w:i w:val="false"/>
                <w:color w:val="000000"/>
                <w:sz w:val="20"/>
              </w:rPr>
              <w:t>
теңге)</w:t>
            </w:r>
          </w:p>
          <w:bookmarkEnd w:id="94"/>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2 қосымша</w:t>
            </w:r>
          </w:p>
        </w:tc>
      </w:tr>
    </w:tbl>
    <w:bookmarkStart w:name="z287" w:id="95"/>
    <w:p>
      <w:pPr>
        <w:spacing w:after="0"/>
        <w:ind w:left="0"/>
        <w:jc w:val="left"/>
      </w:pPr>
      <w:r>
        <w:rPr>
          <w:rFonts w:ascii="Times New Roman"/>
          <w:b/>
          <w:i w:val="false"/>
          <w:color w:val="000000"/>
        </w:rPr>
        <w:t xml:space="preserve"> 2019 жылға арналған Жамбыл ауданының аудандық бюджеті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8"/>
        <w:gridCol w:w="1228"/>
        <w:gridCol w:w="6092"/>
        <w:gridCol w:w="2848"/>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96"/>
          <w:p>
            <w:pPr>
              <w:spacing w:after="20"/>
              <w:ind w:left="20"/>
              <w:jc w:val="both"/>
            </w:pPr>
            <w:r>
              <w:rPr>
                <w:rFonts w:ascii="Times New Roman"/>
                <w:b w:val="false"/>
                <w:i w:val="false"/>
                <w:color w:val="000000"/>
                <w:sz w:val="20"/>
              </w:rPr>
              <w:t>
Санаты</w:t>
            </w:r>
          </w:p>
          <w:bookmarkEnd w:id="9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7"/>
          <w:p>
            <w:pPr>
              <w:spacing w:after="20"/>
              <w:ind w:left="20"/>
              <w:jc w:val="both"/>
            </w:pPr>
            <w:r>
              <w:rPr>
                <w:rFonts w:ascii="Times New Roman"/>
                <w:b w:val="false"/>
                <w:i w:val="false"/>
                <w:color w:val="000000"/>
                <w:sz w:val="20"/>
              </w:rPr>
              <w:t>
 </w:t>
            </w:r>
          </w:p>
          <w:bookmarkEnd w:id="9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3 555 985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98"/>
          <w:p>
            <w:pPr>
              <w:spacing w:after="20"/>
              <w:ind w:left="20"/>
              <w:jc w:val="both"/>
            </w:pPr>
            <w:r>
              <w:rPr>
                <w:rFonts w:ascii="Times New Roman"/>
                <w:b w:val="false"/>
                <w:i w:val="false"/>
                <w:color w:val="000000"/>
                <w:sz w:val="20"/>
              </w:rPr>
              <w:t>
1</w:t>
            </w:r>
          </w:p>
          <w:bookmarkEnd w:id="9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9"/>
          <w:p>
            <w:pPr>
              <w:spacing w:after="20"/>
              <w:ind w:left="20"/>
              <w:jc w:val="both"/>
            </w:pPr>
            <w:r>
              <w:rPr>
                <w:rFonts w:ascii="Times New Roman"/>
                <w:b w:val="false"/>
                <w:i w:val="false"/>
                <w:color w:val="000000"/>
                <w:sz w:val="20"/>
              </w:rPr>
              <w:t>
1</w:t>
            </w:r>
          </w:p>
          <w:bookmarkEnd w:id="9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0"/>
          <w:p>
            <w:pPr>
              <w:spacing w:after="20"/>
              <w:ind w:left="20"/>
              <w:jc w:val="both"/>
            </w:pPr>
            <w:r>
              <w:rPr>
                <w:rFonts w:ascii="Times New Roman"/>
                <w:b w:val="false"/>
                <w:i w:val="false"/>
                <w:color w:val="000000"/>
                <w:sz w:val="20"/>
              </w:rPr>
              <w:t>
 </w:t>
            </w:r>
          </w:p>
          <w:bookmarkEnd w:id="10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01"/>
          <w:p>
            <w:pPr>
              <w:spacing w:after="20"/>
              <w:ind w:left="20"/>
              <w:jc w:val="both"/>
            </w:pPr>
            <w:r>
              <w:rPr>
                <w:rFonts w:ascii="Times New Roman"/>
                <w:b w:val="false"/>
                <w:i w:val="false"/>
                <w:color w:val="000000"/>
                <w:sz w:val="20"/>
              </w:rPr>
              <w:t>
 </w:t>
            </w:r>
          </w:p>
          <w:bookmarkEnd w:id="10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02"/>
          <w:p>
            <w:pPr>
              <w:spacing w:after="20"/>
              <w:ind w:left="20"/>
              <w:jc w:val="both"/>
            </w:pPr>
            <w:r>
              <w:rPr>
                <w:rFonts w:ascii="Times New Roman"/>
                <w:b w:val="false"/>
                <w:i w:val="false"/>
                <w:color w:val="000000"/>
                <w:sz w:val="20"/>
              </w:rPr>
              <w:t>
 </w:t>
            </w:r>
          </w:p>
          <w:bookmarkEnd w:id="10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3"/>
          <w:p>
            <w:pPr>
              <w:spacing w:after="20"/>
              <w:ind w:left="20"/>
              <w:jc w:val="both"/>
            </w:pPr>
            <w:r>
              <w:rPr>
                <w:rFonts w:ascii="Times New Roman"/>
                <w:b w:val="false"/>
                <w:i w:val="false"/>
                <w:color w:val="000000"/>
                <w:sz w:val="20"/>
              </w:rPr>
              <w:t>
 </w:t>
            </w:r>
          </w:p>
          <w:bookmarkEnd w:id="10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4"/>
          <w:p>
            <w:pPr>
              <w:spacing w:after="20"/>
              <w:ind w:left="20"/>
              <w:jc w:val="both"/>
            </w:pPr>
            <w:r>
              <w:rPr>
                <w:rFonts w:ascii="Times New Roman"/>
                <w:b w:val="false"/>
                <w:i w:val="false"/>
                <w:color w:val="000000"/>
                <w:sz w:val="20"/>
              </w:rPr>
              <w:t>
 </w:t>
            </w:r>
          </w:p>
          <w:bookmarkEnd w:id="10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05"/>
          <w:p>
            <w:pPr>
              <w:spacing w:after="20"/>
              <w:ind w:left="20"/>
              <w:jc w:val="both"/>
            </w:pPr>
            <w:r>
              <w:rPr>
                <w:rFonts w:ascii="Times New Roman"/>
                <w:b w:val="false"/>
                <w:i w:val="false"/>
                <w:color w:val="000000"/>
                <w:sz w:val="20"/>
              </w:rPr>
              <w:t>
 </w:t>
            </w:r>
          </w:p>
          <w:bookmarkEnd w:id="10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06"/>
          <w:p>
            <w:pPr>
              <w:spacing w:after="20"/>
              <w:ind w:left="20"/>
              <w:jc w:val="both"/>
            </w:pPr>
            <w:r>
              <w:rPr>
                <w:rFonts w:ascii="Times New Roman"/>
                <w:b w:val="false"/>
                <w:i w:val="false"/>
                <w:color w:val="000000"/>
                <w:sz w:val="20"/>
              </w:rPr>
              <w:t>
 </w:t>
            </w:r>
          </w:p>
          <w:bookmarkEnd w:id="10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07"/>
          <w:p>
            <w:pPr>
              <w:spacing w:after="20"/>
              <w:ind w:left="20"/>
              <w:jc w:val="both"/>
            </w:pPr>
            <w:r>
              <w:rPr>
                <w:rFonts w:ascii="Times New Roman"/>
                <w:b w:val="false"/>
                <w:i w:val="false"/>
                <w:color w:val="000000"/>
                <w:sz w:val="20"/>
              </w:rPr>
              <w:t>
 </w:t>
            </w:r>
          </w:p>
          <w:bookmarkEnd w:id="10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08"/>
          <w:p>
            <w:pPr>
              <w:spacing w:after="20"/>
              <w:ind w:left="20"/>
              <w:jc w:val="both"/>
            </w:pPr>
            <w:r>
              <w:rPr>
                <w:rFonts w:ascii="Times New Roman"/>
                <w:b w:val="false"/>
                <w:i w:val="false"/>
                <w:color w:val="000000"/>
                <w:sz w:val="20"/>
              </w:rPr>
              <w:t>
 </w:t>
            </w:r>
          </w:p>
          <w:bookmarkEnd w:id="10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09"/>
          <w:p>
            <w:pPr>
              <w:spacing w:after="20"/>
              <w:ind w:left="20"/>
              <w:jc w:val="both"/>
            </w:pPr>
            <w:r>
              <w:rPr>
                <w:rFonts w:ascii="Times New Roman"/>
                <w:b w:val="false"/>
                <w:i w:val="false"/>
                <w:color w:val="000000"/>
                <w:sz w:val="20"/>
              </w:rPr>
              <w:t>
 </w:t>
            </w:r>
          </w:p>
          <w:bookmarkEnd w:id="10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0"/>
          <w:p>
            <w:pPr>
              <w:spacing w:after="20"/>
              <w:ind w:left="20"/>
              <w:jc w:val="both"/>
            </w:pPr>
            <w:r>
              <w:rPr>
                <w:rFonts w:ascii="Times New Roman"/>
                <w:b w:val="false"/>
                <w:i w:val="false"/>
                <w:color w:val="000000"/>
                <w:sz w:val="20"/>
              </w:rPr>
              <w:t>
 </w:t>
            </w:r>
          </w:p>
          <w:bookmarkEnd w:id="11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1"/>
          <w:p>
            <w:pPr>
              <w:spacing w:after="20"/>
              <w:ind w:left="20"/>
              <w:jc w:val="both"/>
            </w:pPr>
            <w:r>
              <w:rPr>
                <w:rFonts w:ascii="Times New Roman"/>
                <w:b w:val="false"/>
                <w:i w:val="false"/>
                <w:color w:val="000000"/>
                <w:sz w:val="20"/>
              </w:rPr>
              <w:t>
 </w:t>
            </w:r>
          </w:p>
          <w:bookmarkEnd w:id="11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2"/>
          <w:p>
            <w:pPr>
              <w:spacing w:after="20"/>
              <w:ind w:left="20"/>
              <w:jc w:val="both"/>
            </w:pPr>
            <w:r>
              <w:rPr>
                <w:rFonts w:ascii="Times New Roman"/>
                <w:b w:val="false"/>
                <w:i w:val="false"/>
                <w:color w:val="000000"/>
                <w:sz w:val="20"/>
              </w:rPr>
              <w:t>
 </w:t>
            </w:r>
          </w:p>
          <w:bookmarkEnd w:id="11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13"/>
          <w:p>
            <w:pPr>
              <w:spacing w:after="20"/>
              <w:ind w:left="20"/>
              <w:jc w:val="both"/>
            </w:pPr>
            <w:r>
              <w:rPr>
                <w:rFonts w:ascii="Times New Roman"/>
                <w:b w:val="false"/>
                <w:i w:val="false"/>
                <w:color w:val="000000"/>
                <w:sz w:val="20"/>
              </w:rPr>
              <w:t>
 </w:t>
            </w:r>
          </w:p>
          <w:bookmarkEnd w:id="11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4"/>
          <w:p>
            <w:pPr>
              <w:spacing w:after="20"/>
              <w:ind w:left="20"/>
              <w:jc w:val="both"/>
            </w:pPr>
            <w:r>
              <w:rPr>
                <w:rFonts w:ascii="Times New Roman"/>
                <w:b w:val="false"/>
                <w:i w:val="false"/>
                <w:color w:val="000000"/>
                <w:sz w:val="20"/>
              </w:rPr>
              <w:t>
 </w:t>
            </w:r>
          </w:p>
          <w:bookmarkEnd w:id="11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15"/>
          <w:p>
            <w:pPr>
              <w:spacing w:after="20"/>
              <w:ind w:left="20"/>
              <w:jc w:val="both"/>
            </w:pPr>
            <w:r>
              <w:rPr>
                <w:rFonts w:ascii="Times New Roman"/>
                <w:b w:val="false"/>
                <w:i w:val="false"/>
                <w:color w:val="000000"/>
                <w:sz w:val="20"/>
              </w:rPr>
              <w:t>
2</w:t>
            </w:r>
          </w:p>
          <w:bookmarkEnd w:id="11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16"/>
          <w:p>
            <w:pPr>
              <w:spacing w:after="20"/>
              <w:ind w:left="20"/>
              <w:jc w:val="both"/>
            </w:pPr>
            <w:r>
              <w:rPr>
                <w:rFonts w:ascii="Times New Roman"/>
                <w:b w:val="false"/>
                <w:i w:val="false"/>
                <w:color w:val="000000"/>
                <w:sz w:val="20"/>
              </w:rPr>
              <w:t>
 </w:t>
            </w:r>
          </w:p>
          <w:bookmarkEnd w:id="11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17"/>
          <w:p>
            <w:pPr>
              <w:spacing w:after="20"/>
              <w:ind w:left="20"/>
              <w:jc w:val="both"/>
            </w:pPr>
            <w:r>
              <w:rPr>
                <w:rFonts w:ascii="Times New Roman"/>
                <w:b w:val="false"/>
                <w:i w:val="false"/>
                <w:color w:val="000000"/>
                <w:sz w:val="20"/>
              </w:rPr>
              <w:t>
 </w:t>
            </w:r>
          </w:p>
          <w:bookmarkEnd w:id="11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18"/>
          <w:p>
            <w:pPr>
              <w:spacing w:after="20"/>
              <w:ind w:left="20"/>
              <w:jc w:val="both"/>
            </w:pPr>
            <w:r>
              <w:rPr>
                <w:rFonts w:ascii="Times New Roman"/>
                <w:b w:val="false"/>
                <w:i w:val="false"/>
                <w:color w:val="000000"/>
                <w:sz w:val="20"/>
              </w:rPr>
              <w:t>
 </w:t>
            </w:r>
          </w:p>
          <w:bookmarkEnd w:id="11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19"/>
          <w:p>
            <w:pPr>
              <w:spacing w:after="20"/>
              <w:ind w:left="20"/>
              <w:jc w:val="both"/>
            </w:pPr>
            <w:r>
              <w:rPr>
                <w:rFonts w:ascii="Times New Roman"/>
                <w:b w:val="false"/>
                <w:i w:val="false"/>
                <w:color w:val="000000"/>
                <w:sz w:val="20"/>
              </w:rPr>
              <w:t>
 </w:t>
            </w:r>
          </w:p>
          <w:bookmarkEnd w:id="11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0"/>
          <w:p>
            <w:pPr>
              <w:spacing w:after="20"/>
              <w:ind w:left="20"/>
              <w:jc w:val="both"/>
            </w:pPr>
            <w:r>
              <w:rPr>
                <w:rFonts w:ascii="Times New Roman"/>
                <w:b w:val="false"/>
                <w:i w:val="false"/>
                <w:color w:val="000000"/>
                <w:sz w:val="20"/>
              </w:rPr>
              <w:t>
 </w:t>
            </w:r>
          </w:p>
          <w:bookmarkEnd w:id="12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1"/>
          <w:p>
            <w:pPr>
              <w:spacing w:after="20"/>
              <w:ind w:left="20"/>
              <w:jc w:val="both"/>
            </w:pPr>
            <w:r>
              <w:rPr>
                <w:rFonts w:ascii="Times New Roman"/>
                <w:b w:val="false"/>
                <w:i w:val="false"/>
                <w:color w:val="000000"/>
                <w:sz w:val="20"/>
              </w:rPr>
              <w:t>
 </w:t>
            </w:r>
          </w:p>
          <w:bookmarkEnd w:id="12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22"/>
          <w:p>
            <w:pPr>
              <w:spacing w:after="20"/>
              <w:ind w:left="20"/>
              <w:jc w:val="both"/>
            </w:pPr>
            <w:r>
              <w:rPr>
                <w:rFonts w:ascii="Times New Roman"/>
                <w:b w:val="false"/>
                <w:i w:val="false"/>
                <w:color w:val="000000"/>
                <w:sz w:val="20"/>
              </w:rPr>
              <w:t>
 </w:t>
            </w:r>
          </w:p>
          <w:bookmarkEnd w:id="12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23"/>
          <w:p>
            <w:pPr>
              <w:spacing w:after="20"/>
              <w:ind w:left="20"/>
              <w:jc w:val="both"/>
            </w:pPr>
            <w:r>
              <w:rPr>
                <w:rFonts w:ascii="Times New Roman"/>
                <w:b w:val="false"/>
                <w:i w:val="false"/>
                <w:color w:val="000000"/>
                <w:sz w:val="20"/>
              </w:rPr>
              <w:t>
3</w:t>
            </w:r>
          </w:p>
          <w:bookmarkEnd w:id="12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4"/>
          <w:p>
            <w:pPr>
              <w:spacing w:after="20"/>
              <w:ind w:left="20"/>
              <w:jc w:val="both"/>
            </w:pPr>
            <w:r>
              <w:rPr>
                <w:rFonts w:ascii="Times New Roman"/>
                <w:b w:val="false"/>
                <w:i w:val="false"/>
                <w:color w:val="000000"/>
                <w:sz w:val="20"/>
              </w:rPr>
              <w:t>
 </w:t>
            </w:r>
          </w:p>
          <w:bookmarkEnd w:id="12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25"/>
          <w:p>
            <w:pPr>
              <w:spacing w:after="20"/>
              <w:ind w:left="20"/>
              <w:jc w:val="both"/>
            </w:pPr>
            <w:r>
              <w:rPr>
                <w:rFonts w:ascii="Times New Roman"/>
                <w:b w:val="false"/>
                <w:i w:val="false"/>
                <w:color w:val="000000"/>
                <w:sz w:val="20"/>
              </w:rPr>
              <w:t>
 </w:t>
            </w:r>
          </w:p>
          <w:bookmarkEnd w:id="12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26"/>
          <w:p>
            <w:pPr>
              <w:spacing w:after="20"/>
              <w:ind w:left="20"/>
              <w:jc w:val="both"/>
            </w:pPr>
            <w:r>
              <w:rPr>
                <w:rFonts w:ascii="Times New Roman"/>
                <w:b w:val="false"/>
                <w:i w:val="false"/>
                <w:color w:val="000000"/>
                <w:sz w:val="20"/>
              </w:rPr>
              <w:t>
4</w:t>
            </w:r>
          </w:p>
          <w:bookmarkEnd w:id="12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27"/>
          <w:p>
            <w:pPr>
              <w:spacing w:after="20"/>
              <w:ind w:left="20"/>
              <w:jc w:val="both"/>
            </w:pPr>
            <w:r>
              <w:rPr>
                <w:rFonts w:ascii="Times New Roman"/>
                <w:b w:val="false"/>
                <w:i w:val="false"/>
                <w:color w:val="000000"/>
                <w:sz w:val="20"/>
              </w:rPr>
              <w:t>
 </w:t>
            </w:r>
          </w:p>
          <w:bookmarkEnd w:id="12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28"/>
          <w:p>
            <w:pPr>
              <w:spacing w:after="20"/>
              <w:ind w:left="20"/>
              <w:jc w:val="both"/>
            </w:pPr>
            <w:r>
              <w:rPr>
                <w:rFonts w:ascii="Times New Roman"/>
                <w:b w:val="false"/>
                <w:i w:val="false"/>
                <w:color w:val="000000"/>
                <w:sz w:val="20"/>
              </w:rPr>
              <w:t>
 </w:t>
            </w:r>
          </w:p>
          <w:bookmarkEnd w:id="12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29"/>
          <w:p>
            <w:pPr>
              <w:spacing w:after="20"/>
              <w:ind w:left="20"/>
              <w:jc w:val="both"/>
            </w:pPr>
            <w:r>
              <w:rPr>
                <w:rFonts w:ascii="Times New Roman"/>
                <w:b w:val="false"/>
                <w:i w:val="false"/>
                <w:color w:val="000000"/>
                <w:sz w:val="20"/>
              </w:rPr>
              <w:t>
 Кестенің жалғасы</w:t>
            </w:r>
            <w:r>
              <w:rPr>
                <w:rFonts w:ascii="Times New Roman"/>
                <w:b w:val="false"/>
                <w:i w:val="false"/>
                <w:color w:val="000000"/>
                <w:sz w:val="20"/>
              </w:rPr>
              <w:t>Функционалдық топ</w:t>
            </w:r>
          </w:p>
          <w:bookmarkEnd w:id="12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30"/>
          <w:p>
            <w:pPr>
              <w:spacing w:after="20"/>
              <w:ind w:left="20"/>
              <w:jc w:val="both"/>
            </w:pPr>
            <w:r>
              <w:rPr>
                <w:rFonts w:ascii="Times New Roman"/>
                <w:b w:val="false"/>
                <w:i w:val="false"/>
                <w:color w:val="000000"/>
                <w:sz w:val="20"/>
              </w:rPr>
              <w:t>
1</w:t>
            </w:r>
          </w:p>
          <w:bookmarkEnd w:id="13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31"/>
          <w:p>
            <w:pPr>
              <w:spacing w:after="20"/>
              <w:ind w:left="20"/>
              <w:jc w:val="both"/>
            </w:pPr>
            <w:r>
              <w:rPr>
                <w:rFonts w:ascii="Times New Roman"/>
                <w:b w:val="false"/>
                <w:i w:val="false"/>
                <w:color w:val="000000"/>
                <w:sz w:val="20"/>
              </w:rPr>
              <w:t>
 </w:t>
            </w:r>
          </w:p>
          <w:bookmarkEnd w:id="13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3 555 985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32"/>
          <w:p>
            <w:pPr>
              <w:spacing w:after="20"/>
              <w:ind w:left="20"/>
              <w:jc w:val="both"/>
            </w:pPr>
            <w:r>
              <w:rPr>
                <w:rFonts w:ascii="Times New Roman"/>
                <w:b w:val="false"/>
                <w:i w:val="false"/>
                <w:color w:val="000000"/>
                <w:sz w:val="20"/>
              </w:rPr>
              <w:t>
01</w:t>
            </w:r>
          </w:p>
          <w:bookmarkEnd w:id="13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33"/>
          <w:p>
            <w:pPr>
              <w:spacing w:after="20"/>
              <w:ind w:left="20"/>
              <w:jc w:val="both"/>
            </w:pPr>
            <w:r>
              <w:rPr>
                <w:rFonts w:ascii="Times New Roman"/>
                <w:b w:val="false"/>
                <w:i w:val="false"/>
                <w:color w:val="000000"/>
                <w:sz w:val="20"/>
              </w:rPr>
              <w:t>
 </w:t>
            </w:r>
          </w:p>
          <w:bookmarkEnd w:id="13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4"/>
          <w:p>
            <w:pPr>
              <w:spacing w:after="20"/>
              <w:ind w:left="20"/>
              <w:jc w:val="both"/>
            </w:pPr>
            <w:r>
              <w:rPr>
                <w:rFonts w:ascii="Times New Roman"/>
                <w:b w:val="false"/>
                <w:i w:val="false"/>
                <w:color w:val="000000"/>
                <w:sz w:val="20"/>
              </w:rPr>
              <w:t>
 </w:t>
            </w:r>
          </w:p>
          <w:bookmarkEnd w:id="13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35"/>
          <w:p>
            <w:pPr>
              <w:spacing w:after="20"/>
              <w:ind w:left="20"/>
              <w:jc w:val="both"/>
            </w:pPr>
            <w:r>
              <w:rPr>
                <w:rFonts w:ascii="Times New Roman"/>
                <w:b w:val="false"/>
                <w:i w:val="false"/>
                <w:color w:val="000000"/>
                <w:sz w:val="20"/>
              </w:rPr>
              <w:t>
 </w:t>
            </w:r>
          </w:p>
          <w:bookmarkEnd w:id="13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36"/>
          <w:p>
            <w:pPr>
              <w:spacing w:after="20"/>
              <w:ind w:left="20"/>
              <w:jc w:val="both"/>
            </w:pPr>
            <w:r>
              <w:rPr>
                <w:rFonts w:ascii="Times New Roman"/>
                <w:b w:val="false"/>
                <w:i w:val="false"/>
                <w:color w:val="000000"/>
                <w:sz w:val="20"/>
              </w:rPr>
              <w:t>
 </w:t>
            </w:r>
          </w:p>
          <w:bookmarkEnd w:id="13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37"/>
          <w:p>
            <w:pPr>
              <w:spacing w:after="20"/>
              <w:ind w:left="20"/>
              <w:jc w:val="both"/>
            </w:pPr>
            <w:r>
              <w:rPr>
                <w:rFonts w:ascii="Times New Roman"/>
                <w:b w:val="false"/>
                <w:i w:val="false"/>
                <w:color w:val="000000"/>
                <w:sz w:val="20"/>
              </w:rPr>
              <w:t>
 </w:t>
            </w:r>
          </w:p>
          <w:bookmarkEnd w:id="13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38"/>
          <w:p>
            <w:pPr>
              <w:spacing w:after="20"/>
              <w:ind w:left="20"/>
              <w:jc w:val="both"/>
            </w:pPr>
            <w:r>
              <w:rPr>
                <w:rFonts w:ascii="Times New Roman"/>
                <w:b w:val="false"/>
                <w:i w:val="false"/>
                <w:color w:val="000000"/>
                <w:sz w:val="20"/>
              </w:rPr>
              <w:t>
 </w:t>
            </w:r>
          </w:p>
          <w:bookmarkEnd w:id="13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39"/>
          <w:p>
            <w:pPr>
              <w:spacing w:after="20"/>
              <w:ind w:left="20"/>
              <w:jc w:val="both"/>
            </w:pPr>
            <w:r>
              <w:rPr>
                <w:rFonts w:ascii="Times New Roman"/>
                <w:b w:val="false"/>
                <w:i w:val="false"/>
                <w:color w:val="000000"/>
                <w:sz w:val="20"/>
              </w:rPr>
              <w:t>
 </w:t>
            </w:r>
          </w:p>
          <w:bookmarkEnd w:id="13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40"/>
          <w:p>
            <w:pPr>
              <w:spacing w:after="20"/>
              <w:ind w:left="20"/>
              <w:jc w:val="both"/>
            </w:pPr>
            <w:r>
              <w:rPr>
                <w:rFonts w:ascii="Times New Roman"/>
                <w:b w:val="false"/>
                <w:i w:val="false"/>
                <w:color w:val="000000"/>
                <w:sz w:val="20"/>
              </w:rPr>
              <w:t>
 </w:t>
            </w:r>
          </w:p>
          <w:bookmarkEnd w:id="14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41"/>
          <w:p>
            <w:pPr>
              <w:spacing w:after="20"/>
              <w:ind w:left="20"/>
              <w:jc w:val="both"/>
            </w:pPr>
            <w:r>
              <w:rPr>
                <w:rFonts w:ascii="Times New Roman"/>
                <w:b w:val="false"/>
                <w:i w:val="false"/>
                <w:color w:val="000000"/>
                <w:sz w:val="20"/>
              </w:rPr>
              <w:t>
 </w:t>
            </w:r>
          </w:p>
          <w:bookmarkEnd w:id="14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42"/>
          <w:p>
            <w:pPr>
              <w:spacing w:after="20"/>
              <w:ind w:left="20"/>
              <w:jc w:val="both"/>
            </w:pPr>
            <w:r>
              <w:rPr>
                <w:rFonts w:ascii="Times New Roman"/>
                <w:b w:val="false"/>
                <w:i w:val="false"/>
                <w:color w:val="000000"/>
                <w:sz w:val="20"/>
              </w:rPr>
              <w:t>
 </w:t>
            </w:r>
          </w:p>
          <w:bookmarkEnd w:id="14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43"/>
          <w:p>
            <w:pPr>
              <w:spacing w:after="20"/>
              <w:ind w:left="20"/>
              <w:jc w:val="both"/>
            </w:pPr>
            <w:r>
              <w:rPr>
                <w:rFonts w:ascii="Times New Roman"/>
                <w:b w:val="false"/>
                <w:i w:val="false"/>
                <w:color w:val="000000"/>
                <w:sz w:val="20"/>
              </w:rPr>
              <w:t>
 </w:t>
            </w:r>
          </w:p>
          <w:bookmarkEnd w:id="14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44"/>
          <w:p>
            <w:pPr>
              <w:spacing w:after="20"/>
              <w:ind w:left="20"/>
              <w:jc w:val="both"/>
            </w:pPr>
            <w:r>
              <w:rPr>
                <w:rFonts w:ascii="Times New Roman"/>
                <w:b w:val="false"/>
                <w:i w:val="false"/>
                <w:color w:val="000000"/>
                <w:sz w:val="20"/>
              </w:rPr>
              <w:t>
 </w:t>
            </w:r>
          </w:p>
          <w:bookmarkEnd w:id="14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5"/>
          <w:p>
            <w:pPr>
              <w:spacing w:after="20"/>
              <w:ind w:left="20"/>
              <w:jc w:val="both"/>
            </w:pPr>
            <w:r>
              <w:rPr>
                <w:rFonts w:ascii="Times New Roman"/>
                <w:b w:val="false"/>
                <w:i w:val="false"/>
                <w:color w:val="000000"/>
                <w:sz w:val="20"/>
              </w:rPr>
              <w:t>
 </w:t>
            </w:r>
          </w:p>
          <w:bookmarkEnd w:id="14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46"/>
          <w:p>
            <w:pPr>
              <w:spacing w:after="20"/>
              <w:ind w:left="20"/>
              <w:jc w:val="both"/>
            </w:pPr>
            <w:r>
              <w:rPr>
                <w:rFonts w:ascii="Times New Roman"/>
                <w:b w:val="false"/>
                <w:i w:val="false"/>
                <w:color w:val="000000"/>
                <w:sz w:val="20"/>
              </w:rPr>
              <w:t>
 </w:t>
            </w:r>
          </w:p>
          <w:bookmarkEnd w:id="14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7"/>
          <w:p>
            <w:pPr>
              <w:spacing w:after="20"/>
              <w:ind w:left="20"/>
              <w:jc w:val="both"/>
            </w:pPr>
            <w:r>
              <w:rPr>
                <w:rFonts w:ascii="Times New Roman"/>
                <w:b w:val="false"/>
                <w:i w:val="false"/>
                <w:color w:val="000000"/>
                <w:sz w:val="20"/>
              </w:rPr>
              <w:t>
 </w:t>
            </w:r>
          </w:p>
          <w:bookmarkEnd w:id="14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48"/>
          <w:p>
            <w:pPr>
              <w:spacing w:after="20"/>
              <w:ind w:left="20"/>
              <w:jc w:val="both"/>
            </w:pPr>
            <w:r>
              <w:rPr>
                <w:rFonts w:ascii="Times New Roman"/>
                <w:b w:val="false"/>
                <w:i w:val="false"/>
                <w:color w:val="000000"/>
                <w:sz w:val="20"/>
              </w:rPr>
              <w:t>
02</w:t>
            </w:r>
          </w:p>
          <w:bookmarkEnd w:id="14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49"/>
          <w:p>
            <w:pPr>
              <w:spacing w:after="20"/>
              <w:ind w:left="20"/>
              <w:jc w:val="both"/>
            </w:pPr>
            <w:r>
              <w:rPr>
                <w:rFonts w:ascii="Times New Roman"/>
                <w:b w:val="false"/>
                <w:i w:val="false"/>
                <w:color w:val="000000"/>
                <w:sz w:val="20"/>
              </w:rPr>
              <w:t>
 </w:t>
            </w:r>
          </w:p>
          <w:bookmarkEnd w:id="14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50"/>
          <w:p>
            <w:pPr>
              <w:spacing w:after="20"/>
              <w:ind w:left="20"/>
              <w:jc w:val="both"/>
            </w:pPr>
            <w:r>
              <w:rPr>
                <w:rFonts w:ascii="Times New Roman"/>
                <w:b w:val="false"/>
                <w:i w:val="false"/>
                <w:color w:val="000000"/>
                <w:sz w:val="20"/>
              </w:rPr>
              <w:t>
 </w:t>
            </w:r>
          </w:p>
          <w:bookmarkEnd w:id="15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51"/>
          <w:p>
            <w:pPr>
              <w:spacing w:after="20"/>
              <w:ind w:left="20"/>
              <w:jc w:val="both"/>
            </w:pPr>
            <w:r>
              <w:rPr>
                <w:rFonts w:ascii="Times New Roman"/>
                <w:b w:val="false"/>
                <w:i w:val="false"/>
                <w:color w:val="000000"/>
                <w:sz w:val="20"/>
              </w:rPr>
              <w:t>
 </w:t>
            </w:r>
          </w:p>
          <w:bookmarkEnd w:id="15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52"/>
          <w:p>
            <w:pPr>
              <w:spacing w:after="20"/>
              <w:ind w:left="20"/>
              <w:jc w:val="both"/>
            </w:pPr>
            <w:r>
              <w:rPr>
                <w:rFonts w:ascii="Times New Roman"/>
                <w:b w:val="false"/>
                <w:i w:val="false"/>
                <w:color w:val="000000"/>
                <w:sz w:val="20"/>
              </w:rPr>
              <w:t>
 </w:t>
            </w:r>
          </w:p>
          <w:bookmarkEnd w:id="15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53"/>
          <w:p>
            <w:pPr>
              <w:spacing w:after="20"/>
              <w:ind w:left="20"/>
              <w:jc w:val="both"/>
            </w:pPr>
            <w:r>
              <w:rPr>
                <w:rFonts w:ascii="Times New Roman"/>
                <w:b w:val="false"/>
                <w:i w:val="false"/>
                <w:color w:val="000000"/>
                <w:sz w:val="20"/>
              </w:rPr>
              <w:t>
04</w:t>
            </w:r>
          </w:p>
          <w:bookmarkEnd w:id="15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2 463 550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54"/>
          <w:p>
            <w:pPr>
              <w:spacing w:after="20"/>
              <w:ind w:left="20"/>
              <w:jc w:val="both"/>
            </w:pPr>
            <w:r>
              <w:rPr>
                <w:rFonts w:ascii="Times New Roman"/>
                <w:b w:val="false"/>
                <w:i w:val="false"/>
                <w:color w:val="000000"/>
                <w:sz w:val="20"/>
              </w:rPr>
              <w:t>
 </w:t>
            </w:r>
          </w:p>
          <w:bookmarkEnd w:id="15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55"/>
          <w:p>
            <w:pPr>
              <w:spacing w:after="20"/>
              <w:ind w:left="20"/>
              <w:jc w:val="both"/>
            </w:pPr>
            <w:r>
              <w:rPr>
                <w:rFonts w:ascii="Times New Roman"/>
                <w:b w:val="false"/>
                <w:i w:val="false"/>
                <w:color w:val="000000"/>
                <w:sz w:val="20"/>
              </w:rPr>
              <w:t>
 </w:t>
            </w:r>
          </w:p>
          <w:bookmarkEnd w:id="15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56"/>
          <w:p>
            <w:pPr>
              <w:spacing w:after="20"/>
              <w:ind w:left="20"/>
              <w:jc w:val="both"/>
            </w:pPr>
            <w:r>
              <w:rPr>
                <w:rFonts w:ascii="Times New Roman"/>
                <w:b w:val="false"/>
                <w:i w:val="false"/>
                <w:color w:val="000000"/>
                <w:sz w:val="20"/>
              </w:rPr>
              <w:t>
 </w:t>
            </w:r>
          </w:p>
          <w:bookmarkEnd w:id="15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57"/>
          <w:p>
            <w:pPr>
              <w:spacing w:after="20"/>
              <w:ind w:left="20"/>
              <w:jc w:val="both"/>
            </w:pPr>
            <w:r>
              <w:rPr>
                <w:rFonts w:ascii="Times New Roman"/>
                <w:b w:val="false"/>
                <w:i w:val="false"/>
                <w:color w:val="000000"/>
                <w:sz w:val="20"/>
              </w:rPr>
              <w:t>
 </w:t>
            </w:r>
          </w:p>
          <w:bookmarkEnd w:id="15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58"/>
          <w:p>
            <w:pPr>
              <w:spacing w:after="20"/>
              <w:ind w:left="20"/>
              <w:jc w:val="both"/>
            </w:pPr>
            <w:r>
              <w:rPr>
                <w:rFonts w:ascii="Times New Roman"/>
                <w:b w:val="false"/>
                <w:i w:val="false"/>
                <w:color w:val="000000"/>
                <w:sz w:val="20"/>
              </w:rPr>
              <w:t>
 </w:t>
            </w:r>
          </w:p>
          <w:bookmarkEnd w:id="15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59"/>
          <w:p>
            <w:pPr>
              <w:spacing w:after="20"/>
              <w:ind w:left="20"/>
              <w:jc w:val="both"/>
            </w:pPr>
            <w:r>
              <w:rPr>
                <w:rFonts w:ascii="Times New Roman"/>
                <w:b w:val="false"/>
                <w:i w:val="false"/>
                <w:color w:val="000000"/>
                <w:sz w:val="20"/>
              </w:rPr>
              <w:t>
 </w:t>
            </w:r>
          </w:p>
          <w:bookmarkEnd w:id="15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2 084 358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60"/>
          <w:p>
            <w:pPr>
              <w:spacing w:after="20"/>
              <w:ind w:left="20"/>
              <w:jc w:val="both"/>
            </w:pPr>
            <w:r>
              <w:rPr>
                <w:rFonts w:ascii="Times New Roman"/>
                <w:b w:val="false"/>
                <w:i w:val="false"/>
                <w:color w:val="000000"/>
                <w:sz w:val="20"/>
              </w:rPr>
              <w:t>
 </w:t>
            </w:r>
          </w:p>
          <w:bookmarkEnd w:id="16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2 034 015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61"/>
          <w:p>
            <w:pPr>
              <w:spacing w:after="20"/>
              <w:ind w:left="20"/>
              <w:jc w:val="both"/>
            </w:pPr>
            <w:r>
              <w:rPr>
                <w:rFonts w:ascii="Times New Roman"/>
                <w:b w:val="false"/>
                <w:i w:val="false"/>
                <w:color w:val="000000"/>
                <w:sz w:val="20"/>
              </w:rPr>
              <w:t>
 </w:t>
            </w:r>
          </w:p>
          <w:bookmarkEnd w:id="16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62"/>
          <w:p>
            <w:pPr>
              <w:spacing w:after="20"/>
              <w:ind w:left="20"/>
              <w:jc w:val="both"/>
            </w:pPr>
            <w:r>
              <w:rPr>
                <w:rFonts w:ascii="Times New Roman"/>
                <w:b w:val="false"/>
                <w:i w:val="false"/>
                <w:color w:val="000000"/>
                <w:sz w:val="20"/>
              </w:rPr>
              <w:t>
 </w:t>
            </w:r>
          </w:p>
          <w:bookmarkEnd w:id="16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63"/>
          <w:p>
            <w:pPr>
              <w:spacing w:after="20"/>
              <w:ind w:left="20"/>
              <w:jc w:val="both"/>
            </w:pPr>
            <w:r>
              <w:rPr>
                <w:rFonts w:ascii="Times New Roman"/>
                <w:b w:val="false"/>
                <w:i w:val="false"/>
                <w:color w:val="000000"/>
                <w:sz w:val="20"/>
              </w:rPr>
              <w:t>
 </w:t>
            </w:r>
          </w:p>
          <w:bookmarkEnd w:id="16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64"/>
          <w:p>
            <w:pPr>
              <w:spacing w:after="20"/>
              <w:ind w:left="20"/>
              <w:jc w:val="both"/>
            </w:pPr>
            <w:r>
              <w:rPr>
                <w:rFonts w:ascii="Times New Roman"/>
                <w:b w:val="false"/>
                <w:i w:val="false"/>
                <w:color w:val="000000"/>
                <w:sz w:val="20"/>
              </w:rPr>
              <w:t>
 </w:t>
            </w:r>
          </w:p>
          <w:bookmarkEnd w:id="16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65"/>
          <w:p>
            <w:pPr>
              <w:spacing w:after="20"/>
              <w:ind w:left="20"/>
              <w:jc w:val="both"/>
            </w:pPr>
            <w:r>
              <w:rPr>
                <w:rFonts w:ascii="Times New Roman"/>
                <w:b w:val="false"/>
                <w:i w:val="false"/>
                <w:color w:val="000000"/>
                <w:sz w:val="20"/>
              </w:rPr>
              <w:t>
 </w:t>
            </w:r>
          </w:p>
          <w:bookmarkEnd w:id="16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66"/>
          <w:p>
            <w:pPr>
              <w:spacing w:after="20"/>
              <w:ind w:left="20"/>
              <w:jc w:val="both"/>
            </w:pPr>
            <w:r>
              <w:rPr>
                <w:rFonts w:ascii="Times New Roman"/>
                <w:b w:val="false"/>
                <w:i w:val="false"/>
                <w:color w:val="000000"/>
                <w:sz w:val="20"/>
              </w:rPr>
              <w:t>
 </w:t>
            </w:r>
          </w:p>
          <w:bookmarkEnd w:id="16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67"/>
          <w:p>
            <w:pPr>
              <w:spacing w:after="20"/>
              <w:ind w:left="20"/>
              <w:jc w:val="both"/>
            </w:pPr>
            <w:r>
              <w:rPr>
                <w:rFonts w:ascii="Times New Roman"/>
                <w:b w:val="false"/>
                <w:i w:val="false"/>
                <w:color w:val="000000"/>
                <w:sz w:val="20"/>
              </w:rPr>
              <w:t>
 </w:t>
            </w:r>
          </w:p>
          <w:bookmarkEnd w:id="16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68"/>
          <w:p>
            <w:pPr>
              <w:spacing w:after="20"/>
              <w:ind w:left="20"/>
              <w:jc w:val="both"/>
            </w:pPr>
            <w:r>
              <w:rPr>
                <w:rFonts w:ascii="Times New Roman"/>
                <w:b w:val="false"/>
                <w:i w:val="false"/>
                <w:color w:val="000000"/>
                <w:sz w:val="20"/>
              </w:rPr>
              <w:t>
 </w:t>
            </w:r>
          </w:p>
          <w:bookmarkEnd w:id="16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69"/>
          <w:p>
            <w:pPr>
              <w:spacing w:after="20"/>
              <w:ind w:left="20"/>
              <w:jc w:val="both"/>
            </w:pPr>
            <w:r>
              <w:rPr>
                <w:rFonts w:ascii="Times New Roman"/>
                <w:b w:val="false"/>
                <w:i w:val="false"/>
                <w:color w:val="000000"/>
                <w:sz w:val="20"/>
              </w:rPr>
              <w:t>
 </w:t>
            </w:r>
          </w:p>
          <w:bookmarkEnd w:id="16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70"/>
          <w:p>
            <w:pPr>
              <w:spacing w:after="20"/>
              <w:ind w:left="20"/>
              <w:jc w:val="both"/>
            </w:pPr>
            <w:r>
              <w:rPr>
                <w:rFonts w:ascii="Times New Roman"/>
                <w:b w:val="false"/>
                <w:i w:val="false"/>
                <w:color w:val="000000"/>
                <w:sz w:val="20"/>
              </w:rPr>
              <w:t>
 </w:t>
            </w:r>
          </w:p>
          <w:bookmarkEnd w:id="17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71"/>
          <w:p>
            <w:pPr>
              <w:spacing w:after="20"/>
              <w:ind w:left="20"/>
              <w:jc w:val="both"/>
            </w:pPr>
            <w:r>
              <w:rPr>
                <w:rFonts w:ascii="Times New Roman"/>
                <w:b w:val="false"/>
                <w:i w:val="false"/>
                <w:color w:val="000000"/>
                <w:sz w:val="20"/>
              </w:rPr>
              <w:t>
 </w:t>
            </w:r>
          </w:p>
          <w:bookmarkEnd w:id="17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72"/>
          <w:p>
            <w:pPr>
              <w:spacing w:after="20"/>
              <w:ind w:left="20"/>
              <w:jc w:val="both"/>
            </w:pPr>
            <w:r>
              <w:rPr>
                <w:rFonts w:ascii="Times New Roman"/>
                <w:b w:val="false"/>
                <w:i w:val="false"/>
                <w:color w:val="000000"/>
                <w:sz w:val="20"/>
              </w:rPr>
              <w:t>
 </w:t>
            </w:r>
          </w:p>
          <w:bookmarkEnd w:id="17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73"/>
          <w:p>
            <w:pPr>
              <w:spacing w:after="20"/>
              <w:ind w:left="20"/>
              <w:jc w:val="both"/>
            </w:pPr>
            <w:r>
              <w:rPr>
                <w:rFonts w:ascii="Times New Roman"/>
                <w:b w:val="false"/>
                <w:i w:val="false"/>
                <w:color w:val="000000"/>
                <w:sz w:val="20"/>
              </w:rPr>
              <w:t>
06</w:t>
            </w:r>
          </w:p>
          <w:bookmarkEnd w:id="17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191 585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74"/>
          <w:p>
            <w:pPr>
              <w:spacing w:after="20"/>
              <w:ind w:left="20"/>
              <w:jc w:val="both"/>
            </w:pPr>
            <w:r>
              <w:rPr>
                <w:rFonts w:ascii="Times New Roman"/>
                <w:b w:val="false"/>
                <w:i w:val="false"/>
                <w:color w:val="000000"/>
                <w:sz w:val="20"/>
              </w:rPr>
              <w:t>
 </w:t>
            </w:r>
          </w:p>
          <w:bookmarkEnd w:id="17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75"/>
          <w:p>
            <w:pPr>
              <w:spacing w:after="20"/>
              <w:ind w:left="20"/>
              <w:jc w:val="both"/>
            </w:pPr>
            <w:r>
              <w:rPr>
                <w:rFonts w:ascii="Times New Roman"/>
                <w:b w:val="false"/>
                <w:i w:val="false"/>
                <w:color w:val="000000"/>
                <w:sz w:val="20"/>
              </w:rPr>
              <w:t>
 </w:t>
            </w:r>
          </w:p>
          <w:bookmarkEnd w:id="17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76"/>
          <w:p>
            <w:pPr>
              <w:spacing w:after="20"/>
              <w:ind w:left="20"/>
              <w:jc w:val="both"/>
            </w:pPr>
            <w:r>
              <w:rPr>
                <w:rFonts w:ascii="Times New Roman"/>
                <w:b w:val="false"/>
                <w:i w:val="false"/>
                <w:color w:val="000000"/>
                <w:sz w:val="20"/>
              </w:rPr>
              <w:t>
 </w:t>
            </w:r>
          </w:p>
          <w:bookmarkEnd w:id="17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77"/>
          <w:p>
            <w:pPr>
              <w:spacing w:after="20"/>
              <w:ind w:left="20"/>
              <w:jc w:val="both"/>
            </w:pPr>
            <w:r>
              <w:rPr>
                <w:rFonts w:ascii="Times New Roman"/>
                <w:b w:val="false"/>
                <w:i w:val="false"/>
                <w:color w:val="000000"/>
                <w:sz w:val="20"/>
              </w:rPr>
              <w:t>
 </w:t>
            </w:r>
          </w:p>
          <w:bookmarkEnd w:id="17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78"/>
          <w:p>
            <w:pPr>
              <w:spacing w:after="20"/>
              <w:ind w:left="20"/>
              <w:jc w:val="both"/>
            </w:pPr>
            <w:r>
              <w:rPr>
                <w:rFonts w:ascii="Times New Roman"/>
                <w:b w:val="false"/>
                <w:i w:val="false"/>
                <w:color w:val="000000"/>
                <w:sz w:val="20"/>
              </w:rPr>
              <w:t>
 </w:t>
            </w:r>
          </w:p>
          <w:bookmarkEnd w:id="17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79"/>
          <w:p>
            <w:pPr>
              <w:spacing w:after="20"/>
              <w:ind w:left="20"/>
              <w:jc w:val="both"/>
            </w:pPr>
            <w:r>
              <w:rPr>
                <w:rFonts w:ascii="Times New Roman"/>
                <w:b w:val="false"/>
                <w:i w:val="false"/>
                <w:color w:val="000000"/>
                <w:sz w:val="20"/>
              </w:rPr>
              <w:t>
 </w:t>
            </w:r>
          </w:p>
          <w:bookmarkEnd w:id="17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80"/>
          <w:p>
            <w:pPr>
              <w:spacing w:after="20"/>
              <w:ind w:left="20"/>
              <w:jc w:val="both"/>
            </w:pPr>
            <w:r>
              <w:rPr>
                <w:rFonts w:ascii="Times New Roman"/>
                <w:b w:val="false"/>
                <w:i w:val="false"/>
                <w:color w:val="000000"/>
                <w:sz w:val="20"/>
              </w:rPr>
              <w:t>
 </w:t>
            </w:r>
          </w:p>
          <w:bookmarkEnd w:id="18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81"/>
          <w:p>
            <w:pPr>
              <w:spacing w:after="20"/>
              <w:ind w:left="20"/>
              <w:jc w:val="both"/>
            </w:pPr>
            <w:r>
              <w:rPr>
                <w:rFonts w:ascii="Times New Roman"/>
                <w:b w:val="false"/>
                <w:i w:val="false"/>
                <w:color w:val="000000"/>
                <w:sz w:val="20"/>
              </w:rPr>
              <w:t>
 </w:t>
            </w:r>
          </w:p>
          <w:bookmarkEnd w:id="18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82"/>
          <w:p>
            <w:pPr>
              <w:spacing w:after="20"/>
              <w:ind w:left="20"/>
              <w:jc w:val="both"/>
            </w:pPr>
            <w:r>
              <w:rPr>
                <w:rFonts w:ascii="Times New Roman"/>
                <w:b w:val="false"/>
                <w:i w:val="false"/>
                <w:color w:val="000000"/>
                <w:sz w:val="20"/>
              </w:rPr>
              <w:t>
 </w:t>
            </w:r>
          </w:p>
          <w:bookmarkEnd w:id="18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83"/>
          <w:p>
            <w:pPr>
              <w:spacing w:after="20"/>
              <w:ind w:left="20"/>
              <w:jc w:val="both"/>
            </w:pPr>
            <w:r>
              <w:rPr>
                <w:rFonts w:ascii="Times New Roman"/>
                <w:b w:val="false"/>
                <w:i w:val="false"/>
                <w:color w:val="000000"/>
                <w:sz w:val="20"/>
              </w:rPr>
              <w:t>
 </w:t>
            </w:r>
          </w:p>
          <w:bookmarkEnd w:id="18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84"/>
          <w:p>
            <w:pPr>
              <w:spacing w:after="20"/>
              <w:ind w:left="20"/>
              <w:jc w:val="both"/>
            </w:pPr>
            <w:r>
              <w:rPr>
                <w:rFonts w:ascii="Times New Roman"/>
                <w:b w:val="false"/>
                <w:i w:val="false"/>
                <w:color w:val="000000"/>
                <w:sz w:val="20"/>
              </w:rPr>
              <w:t>
 </w:t>
            </w:r>
          </w:p>
          <w:bookmarkEnd w:id="18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85"/>
          <w:p>
            <w:pPr>
              <w:spacing w:after="20"/>
              <w:ind w:left="20"/>
              <w:jc w:val="both"/>
            </w:pPr>
            <w:r>
              <w:rPr>
                <w:rFonts w:ascii="Times New Roman"/>
                <w:b w:val="false"/>
                <w:i w:val="false"/>
                <w:color w:val="000000"/>
                <w:sz w:val="20"/>
              </w:rPr>
              <w:t>
 </w:t>
            </w:r>
          </w:p>
          <w:bookmarkEnd w:id="18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6"/>
          <w:p>
            <w:pPr>
              <w:spacing w:after="20"/>
              <w:ind w:left="20"/>
              <w:jc w:val="both"/>
            </w:pPr>
            <w:r>
              <w:rPr>
                <w:rFonts w:ascii="Times New Roman"/>
                <w:b w:val="false"/>
                <w:i w:val="false"/>
                <w:color w:val="000000"/>
                <w:sz w:val="20"/>
              </w:rPr>
              <w:t>
 </w:t>
            </w:r>
          </w:p>
          <w:bookmarkEnd w:id="18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7"/>
          <w:p>
            <w:pPr>
              <w:spacing w:after="20"/>
              <w:ind w:left="20"/>
              <w:jc w:val="both"/>
            </w:pPr>
            <w:r>
              <w:rPr>
                <w:rFonts w:ascii="Times New Roman"/>
                <w:b w:val="false"/>
                <w:i w:val="false"/>
                <w:color w:val="000000"/>
                <w:sz w:val="20"/>
              </w:rPr>
              <w:t>
 </w:t>
            </w:r>
          </w:p>
          <w:bookmarkEnd w:id="18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8"/>
          <w:p>
            <w:pPr>
              <w:spacing w:after="20"/>
              <w:ind w:left="20"/>
              <w:jc w:val="both"/>
            </w:pPr>
            <w:r>
              <w:rPr>
                <w:rFonts w:ascii="Times New Roman"/>
                <w:b w:val="false"/>
                <w:i w:val="false"/>
                <w:color w:val="000000"/>
                <w:sz w:val="20"/>
              </w:rPr>
              <w:t>
 </w:t>
            </w:r>
          </w:p>
          <w:bookmarkEnd w:id="18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89"/>
          <w:p>
            <w:pPr>
              <w:spacing w:after="20"/>
              <w:ind w:left="20"/>
              <w:jc w:val="both"/>
            </w:pPr>
            <w:r>
              <w:rPr>
                <w:rFonts w:ascii="Times New Roman"/>
                <w:b w:val="false"/>
                <w:i w:val="false"/>
                <w:color w:val="000000"/>
                <w:sz w:val="20"/>
              </w:rPr>
              <w:t>
 </w:t>
            </w:r>
          </w:p>
          <w:bookmarkEnd w:id="18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90"/>
          <w:p>
            <w:pPr>
              <w:spacing w:after="20"/>
              <w:ind w:left="20"/>
              <w:jc w:val="both"/>
            </w:pPr>
            <w:r>
              <w:rPr>
                <w:rFonts w:ascii="Times New Roman"/>
                <w:b w:val="false"/>
                <w:i w:val="false"/>
                <w:color w:val="000000"/>
                <w:sz w:val="20"/>
              </w:rPr>
              <w:t>
07</w:t>
            </w:r>
          </w:p>
          <w:bookmarkEnd w:id="19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91"/>
          <w:p>
            <w:pPr>
              <w:spacing w:after="20"/>
              <w:ind w:left="20"/>
              <w:jc w:val="both"/>
            </w:pPr>
            <w:r>
              <w:rPr>
                <w:rFonts w:ascii="Times New Roman"/>
                <w:b w:val="false"/>
                <w:i w:val="false"/>
                <w:color w:val="000000"/>
                <w:sz w:val="20"/>
              </w:rPr>
              <w:t>
 </w:t>
            </w:r>
          </w:p>
          <w:bookmarkEnd w:id="19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92"/>
          <w:p>
            <w:pPr>
              <w:spacing w:after="20"/>
              <w:ind w:left="20"/>
              <w:jc w:val="both"/>
            </w:pPr>
            <w:r>
              <w:rPr>
                <w:rFonts w:ascii="Times New Roman"/>
                <w:b w:val="false"/>
                <w:i w:val="false"/>
                <w:color w:val="000000"/>
                <w:sz w:val="20"/>
              </w:rPr>
              <w:t>
 </w:t>
            </w:r>
          </w:p>
          <w:bookmarkEnd w:id="19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93"/>
          <w:p>
            <w:pPr>
              <w:spacing w:after="20"/>
              <w:ind w:left="20"/>
              <w:jc w:val="both"/>
            </w:pPr>
            <w:r>
              <w:rPr>
                <w:rFonts w:ascii="Times New Roman"/>
                <w:b w:val="false"/>
                <w:i w:val="false"/>
                <w:color w:val="000000"/>
                <w:sz w:val="20"/>
              </w:rPr>
              <w:t>
 </w:t>
            </w:r>
          </w:p>
          <w:bookmarkEnd w:id="19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94"/>
          <w:p>
            <w:pPr>
              <w:spacing w:after="20"/>
              <w:ind w:left="20"/>
              <w:jc w:val="both"/>
            </w:pPr>
            <w:r>
              <w:rPr>
                <w:rFonts w:ascii="Times New Roman"/>
                <w:b w:val="false"/>
                <w:i w:val="false"/>
                <w:color w:val="000000"/>
                <w:sz w:val="20"/>
              </w:rPr>
              <w:t>
 </w:t>
            </w:r>
          </w:p>
          <w:bookmarkEnd w:id="19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95"/>
          <w:p>
            <w:pPr>
              <w:spacing w:after="20"/>
              <w:ind w:left="20"/>
              <w:jc w:val="both"/>
            </w:pPr>
            <w:r>
              <w:rPr>
                <w:rFonts w:ascii="Times New Roman"/>
                <w:b w:val="false"/>
                <w:i w:val="false"/>
                <w:color w:val="000000"/>
                <w:sz w:val="20"/>
              </w:rPr>
              <w:t>
 </w:t>
            </w:r>
          </w:p>
          <w:bookmarkEnd w:id="19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96"/>
          <w:p>
            <w:pPr>
              <w:spacing w:after="20"/>
              <w:ind w:left="20"/>
              <w:jc w:val="both"/>
            </w:pPr>
            <w:r>
              <w:rPr>
                <w:rFonts w:ascii="Times New Roman"/>
                <w:b w:val="false"/>
                <w:i w:val="false"/>
                <w:color w:val="000000"/>
                <w:sz w:val="20"/>
              </w:rPr>
              <w:t>
08</w:t>
            </w:r>
          </w:p>
          <w:bookmarkEnd w:id="19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97"/>
          <w:p>
            <w:pPr>
              <w:spacing w:after="20"/>
              <w:ind w:left="20"/>
              <w:jc w:val="both"/>
            </w:pPr>
            <w:r>
              <w:rPr>
                <w:rFonts w:ascii="Times New Roman"/>
                <w:b w:val="false"/>
                <w:i w:val="false"/>
                <w:color w:val="000000"/>
                <w:sz w:val="20"/>
              </w:rPr>
              <w:t>
 </w:t>
            </w:r>
          </w:p>
          <w:bookmarkEnd w:id="19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98"/>
          <w:p>
            <w:pPr>
              <w:spacing w:after="20"/>
              <w:ind w:left="20"/>
              <w:jc w:val="both"/>
            </w:pPr>
            <w:r>
              <w:rPr>
                <w:rFonts w:ascii="Times New Roman"/>
                <w:b w:val="false"/>
                <w:i w:val="false"/>
                <w:color w:val="000000"/>
                <w:sz w:val="20"/>
              </w:rPr>
              <w:t>
 </w:t>
            </w:r>
          </w:p>
          <w:bookmarkEnd w:id="19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9"/>
          <w:p>
            <w:pPr>
              <w:spacing w:after="20"/>
              <w:ind w:left="20"/>
              <w:jc w:val="both"/>
            </w:pPr>
            <w:r>
              <w:rPr>
                <w:rFonts w:ascii="Times New Roman"/>
                <w:b w:val="false"/>
                <w:i w:val="false"/>
                <w:color w:val="000000"/>
                <w:sz w:val="20"/>
              </w:rPr>
              <w:t>
 </w:t>
            </w:r>
          </w:p>
          <w:bookmarkEnd w:id="19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00"/>
          <w:p>
            <w:pPr>
              <w:spacing w:after="20"/>
              <w:ind w:left="20"/>
              <w:jc w:val="both"/>
            </w:pPr>
            <w:r>
              <w:rPr>
                <w:rFonts w:ascii="Times New Roman"/>
                <w:b w:val="false"/>
                <w:i w:val="false"/>
                <w:color w:val="000000"/>
                <w:sz w:val="20"/>
              </w:rPr>
              <w:t>
 </w:t>
            </w:r>
          </w:p>
          <w:bookmarkEnd w:id="20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01"/>
          <w:p>
            <w:pPr>
              <w:spacing w:after="20"/>
              <w:ind w:left="20"/>
              <w:jc w:val="both"/>
            </w:pPr>
            <w:r>
              <w:rPr>
                <w:rFonts w:ascii="Times New Roman"/>
                <w:b w:val="false"/>
                <w:i w:val="false"/>
                <w:color w:val="000000"/>
                <w:sz w:val="20"/>
              </w:rPr>
              <w:t>
 </w:t>
            </w:r>
          </w:p>
          <w:bookmarkEnd w:id="20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02"/>
          <w:p>
            <w:pPr>
              <w:spacing w:after="20"/>
              <w:ind w:left="20"/>
              <w:jc w:val="both"/>
            </w:pPr>
            <w:r>
              <w:rPr>
                <w:rFonts w:ascii="Times New Roman"/>
                <w:b w:val="false"/>
                <w:i w:val="false"/>
                <w:color w:val="000000"/>
                <w:sz w:val="20"/>
              </w:rPr>
              <w:t>
 </w:t>
            </w:r>
          </w:p>
          <w:bookmarkEnd w:id="20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3"/>
          <w:p>
            <w:pPr>
              <w:spacing w:after="20"/>
              <w:ind w:left="20"/>
              <w:jc w:val="both"/>
            </w:pPr>
            <w:r>
              <w:rPr>
                <w:rFonts w:ascii="Times New Roman"/>
                <w:b w:val="false"/>
                <w:i w:val="false"/>
                <w:color w:val="000000"/>
                <w:sz w:val="20"/>
              </w:rPr>
              <w:t>
 </w:t>
            </w:r>
          </w:p>
          <w:bookmarkEnd w:id="20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04"/>
          <w:p>
            <w:pPr>
              <w:spacing w:after="20"/>
              <w:ind w:left="20"/>
              <w:jc w:val="both"/>
            </w:pPr>
            <w:r>
              <w:rPr>
                <w:rFonts w:ascii="Times New Roman"/>
                <w:b w:val="false"/>
                <w:i w:val="false"/>
                <w:color w:val="000000"/>
                <w:sz w:val="20"/>
              </w:rPr>
              <w:t>
 </w:t>
            </w:r>
          </w:p>
          <w:bookmarkEnd w:id="20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05"/>
          <w:p>
            <w:pPr>
              <w:spacing w:after="20"/>
              <w:ind w:left="20"/>
              <w:jc w:val="both"/>
            </w:pPr>
            <w:r>
              <w:rPr>
                <w:rFonts w:ascii="Times New Roman"/>
                <w:b w:val="false"/>
                <w:i w:val="false"/>
                <w:color w:val="000000"/>
                <w:sz w:val="20"/>
              </w:rPr>
              <w:t>
 </w:t>
            </w:r>
          </w:p>
          <w:bookmarkEnd w:id="20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06"/>
          <w:p>
            <w:pPr>
              <w:spacing w:after="20"/>
              <w:ind w:left="20"/>
              <w:jc w:val="both"/>
            </w:pPr>
            <w:r>
              <w:rPr>
                <w:rFonts w:ascii="Times New Roman"/>
                <w:b w:val="false"/>
                <w:i w:val="false"/>
                <w:color w:val="000000"/>
                <w:sz w:val="20"/>
              </w:rPr>
              <w:t>
 </w:t>
            </w:r>
          </w:p>
          <w:bookmarkEnd w:id="20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7"/>
          <w:p>
            <w:pPr>
              <w:spacing w:after="20"/>
              <w:ind w:left="20"/>
              <w:jc w:val="both"/>
            </w:pPr>
            <w:r>
              <w:rPr>
                <w:rFonts w:ascii="Times New Roman"/>
                <w:b w:val="false"/>
                <w:i w:val="false"/>
                <w:color w:val="000000"/>
                <w:sz w:val="20"/>
              </w:rPr>
              <w:t>
 </w:t>
            </w:r>
          </w:p>
          <w:bookmarkEnd w:id="20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08"/>
          <w:p>
            <w:pPr>
              <w:spacing w:after="20"/>
              <w:ind w:left="20"/>
              <w:jc w:val="both"/>
            </w:pPr>
            <w:r>
              <w:rPr>
                <w:rFonts w:ascii="Times New Roman"/>
                <w:b w:val="false"/>
                <w:i w:val="false"/>
                <w:color w:val="000000"/>
                <w:sz w:val="20"/>
              </w:rPr>
              <w:t>
 </w:t>
            </w:r>
          </w:p>
          <w:bookmarkEnd w:id="20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09"/>
          <w:p>
            <w:pPr>
              <w:spacing w:after="20"/>
              <w:ind w:left="20"/>
              <w:jc w:val="both"/>
            </w:pPr>
            <w:r>
              <w:rPr>
                <w:rFonts w:ascii="Times New Roman"/>
                <w:b w:val="false"/>
                <w:i w:val="false"/>
                <w:color w:val="000000"/>
                <w:sz w:val="20"/>
              </w:rPr>
              <w:t>
 </w:t>
            </w:r>
          </w:p>
          <w:bookmarkEnd w:id="20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10"/>
          <w:p>
            <w:pPr>
              <w:spacing w:after="20"/>
              <w:ind w:left="20"/>
              <w:jc w:val="both"/>
            </w:pPr>
            <w:r>
              <w:rPr>
                <w:rFonts w:ascii="Times New Roman"/>
                <w:b w:val="false"/>
                <w:i w:val="false"/>
                <w:color w:val="000000"/>
                <w:sz w:val="20"/>
              </w:rPr>
              <w:t>
 </w:t>
            </w:r>
          </w:p>
          <w:bookmarkEnd w:id="21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11"/>
          <w:p>
            <w:pPr>
              <w:spacing w:after="20"/>
              <w:ind w:left="20"/>
              <w:jc w:val="both"/>
            </w:pPr>
            <w:r>
              <w:rPr>
                <w:rFonts w:ascii="Times New Roman"/>
                <w:b w:val="false"/>
                <w:i w:val="false"/>
                <w:color w:val="000000"/>
                <w:sz w:val="20"/>
              </w:rPr>
              <w:t>
 </w:t>
            </w:r>
          </w:p>
          <w:bookmarkEnd w:id="21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12"/>
          <w:p>
            <w:pPr>
              <w:spacing w:after="20"/>
              <w:ind w:left="20"/>
              <w:jc w:val="both"/>
            </w:pPr>
            <w:r>
              <w:rPr>
                <w:rFonts w:ascii="Times New Roman"/>
                <w:b w:val="false"/>
                <w:i w:val="false"/>
                <w:color w:val="000000"/>
                <w:sz w:val="20"/>
              </w:rPr>
              <w:t>
 </w:t>
            </w:r>
          </w:p>
          <w:bookmarkEnd w:id="21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13"/>
          <w:p>
            <w:pPr>
              <w:spacing w:after="20"/>
              <w:ind w:left="20"/>
              <w:jc w:val="both"/>
            </w:pPr>
            <w:r>
              <w:rPr>
                <w:rFonts w:ascii="Times New Roman"/>
                <w:b w:val="false"/>
                <w:i w:val="false"/>
                <w:color w:val="000000"/>
                <w:sz w:val="20"/>
              </w:rPr>
              <w:t>
 </w:t>
            </w:r>
          </w:p>
          <w:bookmarkEnd w:id="21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14"/>
          <w:p>
            <w:pPr>
              <w:spacing w:after="20"/>
              <w:ind w:left="20"/>
              <w:jc w:val="both"/>
            </w:pPr>
            <w:r>
              <w:rPr>
                <w:rFonts w:ascii="Times New Roman"/>
                <w:b w:val="false"/>
                <w:i w:val="false"/>
                <w:color w:val="000000"/>
                <w:sz w:val="20"/>
              </w:rPr>
              <w:t>
 </w:t>
            </w:r>
          </w:p>
          <w:bookmarkEnd w:id="21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15"/>
          <w:p>
            <w:pPr>
              <w:spacing w:after="20"/>
              <w:ind w:left="20"/>
              <w:jc w:val="both"/>
            </w:pPr>
            <w:r>
              <w:rPr>
                <w:rFonts w:ascii="Times New Roman"/>
                <w:b w:val="false"/>
                <w:i w:val="false"/>
                <w:color w:val="000000"/>
                <w:sz w:val="20"/>
              </w:rPr>
              <w:t>
 </w:t>
            </w:r>
          </w:p>
          <w:bookmarkEnd w:id="21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16"/>
          <w:p>
            <w:pPr>
              <w:spacing w:after="20"/>
              <w:ind w:left="20"/>
              <w:jc w:val="both"/>
            </w:pPr>
            <w:r>
              <w:rPr>
                <w:rFonts w:ascii="Times New Roman"/>
                <w:b w:val="false"/>
                <w:i w:val="false"/>
                <w:color w:val="000000"/>
                <w:sz w:val="20"/>
              </w:rPr>
              <w:t>
10</w:t>
            </w:r>
          </w:p>
          <w:bookmarkEnd w:id="21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7"/>
          <w:p>
            <w:pPr>
              <w:spacing w:after="20"/>
              <w:ind w:left="20"/>
              <w:jc w:val="both"/>
            </w:pPr>
            <w:r>
              <w:rPr>
                <w:rFonts w:ascii="Times New Roman"/>
                <w:b w:val="false"/>
                <w:i w:val="false"/>
                <w:color w:val="000000"/>
                <w:sz w:val="20"/>
              </w:rPr>
              <w:t>
 </w:t>
            </w:r>
          </w:p>
          <w:bookmarkEnd w:id="21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18"/>
          <w:p>
            <w:pPr>
              <w:spacing w:after="20"/>
              <w:ind w:left="20"/>
              <w:jc w:val="both"/>
            </w:pPr>
            <w:r>
              <w:rPr>
                <w:rFonts w:ascii="Times New Roman"/>
                <w:b w:val="false"/>
                <w:i w:val="false"/>
                <w:color w:val="000000"/>
                <w:sz w:val="20"/>
              </w:rPr>
              <w:t>
 </w:t>
            </w:r>
          </w:p>
          <w:bookmarkEnd w:id="21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19"/>
          <w:p>
            <w:pPr>
              <w:spacing w:after="20"/>
              <w:ind w:left="20"/>
              <w:jc w:val="both"/>
            </w:pPr>
            <w:r>
              <w:rPr>
                <w:rFonts w:ascii="Times New Roman"/>
                <w:b w:val="false"/>
                <w:i w:val="false"/>
                <w:color w:val="000000"/>
                <w:sz w:val="20"/>
              </w:rPr>
              <w:t>
 </w:t>
            </w:r>
          </w:p>
          <w:bookmarkEnd w:id="21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20"/>
          <w:p>
            <w:pPr>
              <w:spacing w:after="20"/>
              <w:ind w:left="20"/>
              <w:jc w:val="both"/>
            </w:pPr>
            <w:r>
              <w:rPr>
                <w:rFonts w:ascii="Times New Roman"/>
                <w:b w:val="false"/>
                <w:i w:val="false"/>
                <w:color w:val="000000"/>
                <w:sz w:val="20"/>
              </w:rPr>
              <w:t>
 </w:t>
            </w:r>
          </w:p>
          <w:bookmarkEnd w:id="22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21"/>
          <w:p>
            <w:pPr>
              <w:spacing w:after="20"/>
              <w:ind w:left="20"/>
              <w:jc w:val="both"/>
            </w:pPr>
            <w:r>
              <w:rPr>
                <w:rFonts w:ascii="Times New Roman"/>
                <w:b w:val="false"/>
                <w:i w:val="false"/>
                <w:color w:val="000000"/>
                <w:sz w:val="20"/>
              </w:rPr>
              <w:t>
 </w:t>
            </w:r>
          </w:p>
          <w:bookmarkEnd w:id="22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22"/>
          <w:p>
            <w:pPr>
              <w:spacing w:after="20"/>
              <w:ind w:left="20"/>
              <w:jc w:val="both"/>
            </w:pPr>
            <w:r>
              <w:rPr>
                <w:rFonts w:ascii="Times New Roman"/>
                <w:b w:val="false"/>
                <w:i w:val="false"/>
                <w:color w:val="000000"/>
                <w:sz w:val="20"/>
              </w:rPr>
              <w:t>
 </w:t>
            </w:r>
          </w:p>
          <w:bookmarkEnd w:id="22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23"/>
          <w:p>
            <w:pPr>
              <w:spacing w:after="20"/>
              <w:ind w:left="20"/>
              <w:jc w:val="both"/>
            </w:pPr>
            <w:r>
              <w:rPr>
                <w:rFonts w:ascii="Times New Roman"/>
                <w:b w:val="false"/>
                <w:i w:val="false"/>
                <w:color w:val="000000"/>
                <w:sz w:val="20"/>
              </w:rPr>
              <w:t>
 </w:t>
            </w:r>
          </w:p>
          <w:bookmarkEnd w:id="22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24"/>
          <w:p>
            <w:pPr>
              <w:spacing w:after="20"/>
              <w:ind w:left="20"/>
              <w:jc w:val="both"/>
            </w:pPr>
            <w:r>
              <w:rPr>
                <w:rFonts w:ascii="Times New Roman"/>
                <w:b w:val="false"/>
                <w:i w:val="false"/>
                <w:color w:val="000000"/>
                <w:sz w:val="20"/>
              </w:rPr>
              <w:t>
 </w:t>
            </w:r>
          </w:p>
          <w:bookmarkEnd w:id="22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5"/>
          <w:p>
            <w:pPr>
              <w:spacing w:after="20"/>
              <w:ind w:left="20"/>
              <w:jc w:val="both"/>
            </w:pPr>
            <w:r>
              <w:rPr>
                <w:rFonts w:ascii="Times New Roman"/>
                <w:b w:val="false"/>
                <w:i w:val="false"/>
                <w:color w:val="000000"/>
                <w:sz w:val="20"/>
              </w:rPr>
              <w:t>
 </w:t>
            </w:r>
          </w:p>
          <w:bookmarkEnd w:id="22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26"/>
          <w:p>
            <w:pPr>
              <w:spacing w:after="20"/>
              <w:ind w:left="20"/>
              <w:jc w:val="both"/>
            </w:pPr>
            <w:r>
              <w:rPr>
                <w:rFonts w:ascii="Times New Roman"/>
                <w:b w:val="false"/>
                <w:i w:val="false"/>
                <w:color w:val="000000"/>
                <w:sz w:val="20"/>
              </w:rPr>
              <w:t>
 </w:t>
            </w:r>
          </w:p>
          <w:bookmarkEnd w:id="22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7"/>
          <w:p>
            <w:pPr>
              <w:spacing w:after="20"/>
              <w:ind w:left="20"/>
              <w:jc w:val="both"/>
            </w:pPr>
            <w:r>
              <w:rPr>
                <w:rFonts w:ascii="Times New Roman"/>
                <w:b w:val="false"/>
                <w:i w:val="false"/>
                <w:color w:val="000000"/>
                <w:sz w:val="20"/>
              </w:rPr>
              <w:t>
 </w:t>
            </w:r>
          </w:p>
          <w:bookmarkEnd w:id="22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28"/>
          <w:p>
            <w:pPr>
              <w:spacing w:after="20"/>
              <w:ind w:left="20"/>
              <w:jc w:val="both"/>
            </w:pPr>
            <w:r>
              <w:rPr>
                <w:rFonts w:ascii="Times New Roman"/>
                <w:b w:val="false"/>
                <w:i w:val="false"/>
                <w:color w:val="000000"/>
                <w:sz w:val="20"/>
              </w:rPr>
              <w:t>
 </w:t>
            </w:r>
          </w:p>
          <w:bookmarkEnd w:id="22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29"/>
          <w:p>
            <w:pPr>
              <w:spacing w:after="20"/>
              <w:ind w:left="20"/>
              <w:jc w:val="both"/>
            </w:pPr>
            <w:r>
              <w:rPr>
                <w:rFonts w:ascii="Times New Roman"/>
                <w:b w:val="false"/>
                <w:i w:val="false"/>
                <w:color w:val="000000"/>
                <w:sz w:val="20"/>
              </w:rPr>
              <w:t>
 </w:t>
            </w:r>
          </w:p>
          <w:bookmarkEnd w:id="22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30"/>
          <w:p>
            <w:pPr>
              <w:spacing w:after="20"/>
              <w:ind w:left="20"/>
              <w:jc w:val="both"/>
            </w:pPr>
            <w:r>
              <w:rPr>
                <w:rFonts w:ascii="Times New Roman"/>
                <w:b w:val="false"/>
                <w:i w:val="false"/>
                <w:color w:val="000000"/>
                <w:sz w:val="20"/>
              </w:rPr>
              <w:t>
12</w:t>
            </w:r>
          </w:p>
          <w:bookmarkEnd w:id="23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31"/>
          <w:p>
            <w:pPr>
              <w:spacing w:after="20"/>
              <w:ind w:left="20"/>
              <w:jc w:val="both"/>
            </w:pPr>
            <w:r>
              <w:rPr>
                <w:rFonts w:ascii="Times New Roman"/>
                <w:b w:val="false"/>
                <w:i w:val="false"/>
                <w:color w:val="000000"/>
                <w:sz w:val="20"/>
              </w:rPr>
              <w:t>
 </w:t>
            </w:r>
          </w:p>
          <w:bookmarkEnd w:id="23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32"/>
          <w:p>
            <w:pPr>
              <w:spacing w:after="20"/>
              <w:ind w:left="20"/>
              <w:jc w:val="both"/>
            </w:pPr>
            <w:r>
              <w:rPr>
                <w:rFonts w:ascii="Times New Roman"/>
                <w:b w:val="false"/>
                <w:i w:val="false"/>
                <w:color w:val="000000"/>
                <w:sz w:val="20"/>
              </w:rPr>
              <w:t>
 </w:t>
            </w:r>
          </w:p>
          <w:bookmarkEnd w:id="23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33"/>
          <w:p>
            <w:pPr>
              <w:spacing w:after="20"/>
              <w:ind w:left="20"/>
              <w:jc w:val="both"/>
            </w:pPr>
            <w:r>
              <w:rPr>
                <w:rFonts w:ascii="Times New Roman"/>
                <w:b w:val="false"/>
                <w:i w:val="false"/>
                <w:color w:val="000000"/>
                <w:sz w:val="20"/>
              </w:rPr>
              <w:t>
 </w:t>
            </w:r>
          </w:p>
          <w:bookmarkEnd w:id="23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34"/>
          <w:p>
            <w:pPr>
              <w:spacing w:after="20"/>
              <w:ind w:left="20"/>
              <w:jc w:val="both"/>
            </w:pPr>
            <w:r>
              <w:rPr>
                <w:rFonts w:ascii="Times New Roman"/>
                <w:b w:val="false"/>
                <w:i w:val="false"/>
                <w:color w:val="000000"/>
                <w:sz w:val="20"/>
              </w:rPr>
              <w:t>
13</w:t>
            </w:r>
          </w:p>
          <w:bookmarkEnd w:id="23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35"/>
          <w:p>
            <w:pPr>
              <w:spacing w:after="20"/>
              <w:ind w:left="20"/>
              <w:jc w:val="both"/>
            </w:pPr>
            <w:r>
              <w:rPr>
                <w:rFonts w:ascii="Times New Roman"/>
                <w:b w:val="false"/>
                <w:i w:val="false"/>
                <w:color w:val="000000"/>
                <w:sz w:val="20"/>
              </w:rPr>
              <w:t>
 </w:t>
            </w:r>
          </w:p>
          <w:bookmarkEnd w:id="23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36"/>
          <w:p>
            <w:pPr>
              <w:spacing w:after="20"/>
              <w:ind w:left="20"/>
              <w:jc w:val="both"/>
            </w:pPr>
            <w:r>
              <w:rPr>
                <w:rFonts w:ascii="Times New Roman"/>
                <w:b w:val="false"/>
                <w:i w:val="false"/>
                <w:color w:val="000000"/>
                <w:sz w:val="20"/>
              </w:rPr>
              <w:t>
 </w:t>
            </w:r>
          </w:p>
          <w:bookmarkEnd w:id="23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37"/>
          <w:p>
            <w:pPr>
              <w:spacing w:after="20"/>
              <w:ind w:left="20"/>
              <w:jc w:val="both"/>
            </w:pPr>
            <w:r>
              <w:rPr>
                <w:rFonts w:ascii="Times New Roman"/>
                <w:b w:val="false"/>
                <w:i w:val="false"/>
                <w:color w:val="000000"/>
                <w:sz w:val="20"/>
              </w:rPr>
              <w:t>
 </w:t>
            </w:r>
          </w:p>
          <w:bookmarkEnd w:id="23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38"/>
          <w:p>
            <w:pPr>
              <w:spacing w:after="20"/>
              <w:ind w:left="20"/>
              <w:jc w:val="both"/>
            </w:pPr>
            <w:r>
              <w:rPr>
                <w:rFonts w:ascii="Times New Roman"/>
                <w:b w:val="false"/>
                <w:i w:val="false"/>
                <w:color w:val="000000"/>
                <w:sz w:val="20"/>
              </w:rPr>
              <w:t>
 </w:t>
            </w:r>
          </w:p>
          <w:bookmarkEnd w:id="23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39"/>
          <w:p>
            <w:pPr>
              <w:spacing w:after="20"/>
              <w:ind w:left="20"/>
              <w:jc w:val="both"/>
            </w:pPr>
            <w:r>
              <w:rPr>
                <w:rFonts w:ascii="Times New Roman"/>
                <w:b w:val="false"/>
                <w:i w:val="false"/>
                <w:color w:val="000000"/>
                <w:sz w:val="20"/>
              </w:rPr>
              <w:t>
 </w:t>
            </w:r>
          </w:p>
          <w:bookmarkEnd w:id="23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0"/>
          <w:p>
            <w:pPr>
              <w:spacing w:after="20"/>
              <w:ind w:left="20"/>
              <w:jc w:val="both"/>
            </w:pPr>
            <w:r>
              <w:rPr>
                <w:rFonts w:ascii="Times New Roman"/>
                <w:b w:val="false"/>
                <w:i w:val="false"/>
                <w:color w:val="000000"/>
                <w:sz w:val="20"/>
              </w:rPr>
              <w:t>
 </w:t>
            </w:r>
          </w:p>
          <w:bookmarkEnd w:id="24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41"/>
          <w:p>
            <w:pPr>
              <w:spacing w:after="20"/>
              <w:ind w:left="20"/>
              <w:jc w:val="both"/>
            </w:pPr>
            <w:r>
              <w:rPr>
                <w:rFonts w:ascii="Times New Roman"/>
                <w:b w:val="false"/>
                <w:i w:val="false"/>
                <w:color w:val="000000"/>
                <w:sz w:val="20"/>
              </w:rPr>
              <w:t>
15</w:t>
            </w:r>
          </w:p>
          <w:bookmarkEnd w:id="24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42"/>
          <w:p>
            <w:pPr>
              <w:spacing w:after="20"/>
              <w:ind w:left="20"/>
              <w:jc w:val="both"/>
            </w:pPr>
            <w:r>
              <w:rPr>
                <w:rFonts w:ascii="Times New Roman"/>
                <w:b w:val="false"/>
                <w:i w:val="false"/>
                <w:color w:val="000000"/>
                <w:sz w:val="20"/>
              </w:rPr>
              <w:t>
 </w:t>
            </w:r>
          </w:p>
          <w:bookmarkEnd w:id="24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43"/>
          <w:p>
            <w:pPr>
              <w:spacing w:after="20"/>
              <w:ind w:left="20"/>
              <w:jc w:val="both"/>
            </w:pPr>
            <w:r>
              <w:rPr>
                <w:rFonts w:ascii="Times New Roman"/>
                <w:b w:val="false"/>
                <w:i w:val="false"/>
                <w:color w:val="000000"/>
                <w:sz w:val="20"/>
              </w:rPr>
              <w:t>
 </w:t>
            </w:r>
          </w:p>
          <w:bookmarkEnd w:id="24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44"/>
          <w:p>
            <w:pPr>
              <w:spacing w:after="20"/>
              <w:ind w:left="20"/>
              <w:jc w:val="both"/>
            </w:pPr>
            <w:r>
              <w:rPr>
                <w:rFonts w:ascii="Times New Roman"/>
                <w:b w:val="false"/>
                <w:i w:val="false"/>
                <w:color w:val="000000"/>
                <w:sz w:val="20"/>
              </w:rPr>
              <w:t>
 </w:t>
            </w:r>
          </w:p>
          <w:bookmarkEnd w:id="24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45"/>
          <w:p>
            <w:pPr>
              <w:spacing w:after="20"/>
              <w:ind w:left="20"/>
              <w:jc w:val="both"/>
            </w:pPr>
            <w:r>
              <w:rPr>
                <w:rFonts w:ascii="Times New Roman"/>
                <w:b w:val="false"/>
                <w:i w:val="false"/>
                <w:color w:val="000000"/>
                <w:sz w:val="20"/>
              </w:rPr>
              <w:t>
 </w:t>
            </w:r>
          </w:p>
          <w:bookmarkEnd w:id="24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46"/>
          <w:p>
            <w:pPr>
              <w:spacing w:after="20"/>
              <w:ind w:left="20"/>
              <w:jc w:val="both"/>
            </w:pPr>
            <w:r>
              <w:rPr>
                <w:rFonts w:ascii="Times New Roman"/>
                <w:b w:val="false"/>
                <w:i w:val="false"/>
                <w:color w:val="000000"/>
                <w:sz w:val="20"/>
              </w:rPr>
              <w:t>
 </w:t>
            </w:r>
          </w:p>
          <w:bookmarkEnd w:id="24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47"/>
          <w:p>
            <w:pPr>
              <w:spacing w:after="20"/>
              <w:ind w:left="20"/>
              <w:jc w:val="both"/>
            </w:pPr>
            <w:r>
              <w:rPr>
                <w:rFonts w:ascii="Times New Roman"/>
                <w:b w:val="false"/>
                <w:i w:val="false"/>
                <w:color w:val="000000"/>
                <w:sz w:val="20"/>
              </w:rPr>
              <w:t>
 </w:t>
            </w:r>
          </w:p>
          <w:bookmarkEnd w:id="24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48"/>
          <w:p>
            <w:pPr>
              <w:spacing w:after="20"/>
              <w:ind w:left="20"/>
              <w:jc w:val="both"/>
            </w:pPr>
            <w:r>
              <w:rPr>
                <w:rFonts w:ascii="Times New Roman"/>
                <w:b w:val="false"/>
                <w:i w:val="false"/>
                <w:color w:val="000000"/>
                <w:sz w:val="20"/>
              </w:rPr>
              <w:t>
10</w:t>
            </w:r>
          </w:p>
          <w:bookmarkEnd w:id="24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49"/>
          <w:p>
            <w:pPr>
              <w:spacing w:after="20"/>
              <w:ind w:left="20"/>
              <w:jc w:val="both"/>
            </w:pPr>
            <w:r>
              <w:rPr>
                <w:rFonts w:ascii="Times New Roman"/>
                <w:b w:val="false"/>
                <w:i w:val="false"/>
                <w:color w:val="000000"/>
                <w:sz w:val="20"/>
              </w:rPr>
              <w:t>
 </w:t>
            </w:r>
          </w:p>
          <w:bookmarkEnd w:id="24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50"/>
          <w:p>
            <w:pPr>
              <w:spacing w:after="20"/>
              <w:ind w:left="20"/>
              <w:jc w:val="both"/>
            </w:pPr>
            <w:r>
              <w:rPr>
                <w:rFonts w:ascii="Times New Roman"/>
                <w:b w:val="false"/>
                <w:i w:val="false"/>
                <w:color w:val="000000"/>
                <w:sz w:val="20"/>
              </w:rPr>
              <w:t>
 </w:t>
            </w:r>
          </w:p>
          <w:bookmarkEnd w:id="25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51"/>
          <w:p>
            <w:pPr>
              <w:spacing w:after="20"/>
              <w:ind w:left="20"/>
              <w:jc w:val="both"/>
            </w:pPr>
            <w:r>
              <w:rPr>
                <w:rFonts w:ascii="Times New Roman"/>
                <w:b w:val="false"/>
                <w:i w:val="false"/>
                <w:color w:val="000000"/>
                <w:sz w:val="20"/>
              </w:rPr>
              <w:t>
 </w:t>
            </w:r>
          </w:p>
          <w:bookmarkEnd w:id="25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52"/>
          <w:p>
            <w:pPr>
              <w:spacing w:after="20"/>
              <w:ind w:left="20"/>
              <w:jc w:val="both"/>
            </w:pPr>
            <w:r>
              <w:rPr>
                <w:rFonts w:ascii="Times New Roman"/>
                <w:b w:val="false"/>
                <w:i w:val="false"/>
                <w:color w:val="000000"/>
                <w:sz w:val="20"/>
              </w:rPr>
              <w:t>
Санаты</w:t>
            </w:r>
          </w:p>
          <w:bookmarkEnd w:id="25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53"/>
          <w:p>
            <w:pPr>
              <w:spacing w:after="20"/>
              <w:ind w:left="20"/>
              <w:jc w:val="both"/>
            </w:pPr>
            <w:r>
              <w:rPr>
                <w:rFonts w:ascii="Times New Roman"/>
                <w:b w:val="false"/>
                <w:i w:val="false"/>
                <w:color w:val="000000"/>
                <w:sz w:val="20"/>
              </w:rPr>
              <w:t>
5</w:t>
            </w:r>
          </w:p>
          <w:bookmarkEnd w:id="25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54"/>
          <w:p>
            <w:pPr>
              <w:spacing w:after="20"/>
              <w:ind w:left="20"/>
              <w:jc w:val="both"/>
            </w:pPr>
            <w:r>
              <w:rPr>
                <w:rFonts w:ascii="Times New Roman"/>
                <w:b w:val="false"/>
                <w:i w:val="false"/>
                <w:color w:val="000000"/>
                <w:sz w:val="20"/>
              </w:rPr>
              <w:t>
 </w:t>
            </w:r>
          </w:p>
          <w:bookmarkEnd w:id="25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55"/>
          <w:p>
            <w:pPr>
              <w:spacing w:after="20"/>
              <w:ind w:left="20"/>
              <w:jc w:val="both"/>
            </w:pPr>
            <w:r>
              <w:rPr>
                <w:rFonts w:ascii="Times New Roman"/>
                <w:b w:val="false"/>
                <w:i w:val="false"/>
                <w:color w:val="000000"/>
                <w:sz w:val="20"/>
              </w:rPr>
              <w:t>
 </w:t>
            </w:r>
          </w:p>
          <w:bookmarkEnd w:id="25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56"/>
          <w:p>
            <w:pPr>
              <w:spacing w:after="20"/>
              <w:ind w:left="20"/>
              <w:jc w:val="both"/>
            </w:pPr>
            <w:r>
              <w:rPr>
                <w:rFonts w:ascii="Times New Roman"/>
                <w:b w:val="false"/>
                <w:i w:val="false"/>
                <w:color w:val="000000"/>
                <w:sz w:val="20"/>
              </w:rPr>
              <w:t>
 </w:t>
            </w:r>
          </w:p>
          <w:bookmarkEnd w:id="25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57"/>
          <w:p>
            <w:pPr>
              <w:spacing w:after="20"/>
              <w:ind w:left="20"/>
              <w:jc w:val="both"/>
            </w:pPr>
            <w:r>
              <w:rPr>
                <w:rFonts w:ascii="Times New Roman"/>
                <w:b w:val="false"/>
                <w:i w:val="false"/>
                <w:color w:val="000000"/>
                <w:sz w:val="20"/>
              </w:rPr>
              <w:t>
Функционалдық топ</w:t>
            </w:r>
          </w:p>
          <w:bookmarkEnd w:id="25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58"/>
          <w:p>
            <w:pPr>
              <w:spacing w:after="20"/>
              <w:ind w:left="20"/>
              <w:jc w:val="both"/>
            </w:pPr>
            <w:r>
              <w:rPr>
                <w:rFonts w:ascii="Times New Roman"/>
                <w:b w:val="false"/>
                <w:i w:val="false"/>
                <w:color w:val="000000"/>
                <w:sz w:val="20"/>
              </w:rPr>
              <w:t>
 </w:t>
            </w:r>
          </w:p>
          <w:bookmarkEnd w:id="25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59"/>
          <w:p>
            <w:pPr>
              <w:spacing w:after="20"/>
              <w:ind w:left="20"/>
              <w:jc w:val="both"/>
            </w:pPr>
            <w:r>
              <w:rPr>
                <w:rFonts w:ascii="Times New Roman"/>
                <w:b w:val="false"/>
                <w:i w:val="false"/>
                <w:color w:val="000000"/>
                <w:sz w:val="20"/>
              </w:rPr>
              <w:t>
 </w:t>
            </w:r>
          </w:p>
          <w:bookmarkEnd w:id="25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60"/>
          <w:p>
            <w:pPr>
              <w:spacing w:after="20"/>
              <w:ind w:left="20"/>
              <w:jc w:val="both"/>
            </w:pPr>
            <w:r>
              <w:rPr>
                <w:rFonts w:ascii="Times New Roman"/>
                <w:b w:val="false"/>
                <w:i w:val="false"/>
                <w:color w:val="000000"/>
                <w:sz w:val="20"/>
              </w:rPr>
              <w:t>
13</w:t>
            </w:r>
          </w:p>
          <w:bookmarkEnd w:id="26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61"/>
          <w:p>
            <w:pPr>
              <w:spacing w:after="20"/>
              <w:ind w:left="20"/>
              <w:jc w:val="both"/>
            </w:pPr>
            <w:r>
              <w:rPr>
                <w:rFonts w:ascii="Times New Roman"/>
                <w:b w:val="false"/>
                <w:i w:val="false"/>
                <w:color w:val="000000"/>
                <w:sz w:val="20"/>
              </w:rPr>
              <w:t>
 </w:t>
            </w:r>
          </w:p>
          <w:bookmarkEnd w:id="26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62"/>
          <w:p>
            <w:pPr>
              <w:spacing w:after="20"/>
              <w:ind w:left="20"/>
              <w:jc w:val="both"/>
            </w:pPr>
            <w:r>
              <w:rPr>
                <w:rFonts w:ascii="Times New Roman"/>
                <w:b w:val="false"/>
                <w:i w:val="false"/>
                <w:color w:val="000000"/>
                <w:sz w:val="20"/>
              </w:rPr>
              <w:t>
 </w:t>
            </w:r>
          </w:p>
          <w:bookmarkEnd w:id="26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63"/>
          <w:p>
            <w:pPr>
              <w:spacing w:after="20"/>
              <w:ind w:left="20"/>
              <w:jc w:val="both"/>
            </w:pPr>
            <w:r>
              <w:rPr>
                <w:rFonts w:ascii="Times New Roman"/>
                <w:b w:val="false"/>
                <w:i w:val="false"/>
                <w:color w:val="000000"/>
                <w:sz w:val="20"/>
              </w:rPr>
              <w:t>
 </w:t>
            </w:r>
          </w:p>
          <w:bookmarkEnd w:id="26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64"/>
          <w:p>
            <w:pPr>
              <w:spacing w:after="20"/>
              <w:ind w:left="20"/>
              <w:jc w:val="both"/>
            </w:pPr>
            <w:r>
              <w:rPr>
                <w:rFonts w:ascii="Times New Roman"/>
                <w:b w:val="false"/>
                <w:i w:val="false"/>
                <w:color w:val="000000"/>
                <w:sz w:val="20"/>
              </w:rPr>
              <w:t>
Санаты</w:t>
            </w:r>
          </w:p>
          <w:bookmarkEnd w:id="26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65"/>
          <w:p>
            <w:pPr>
              <w:spacing w:after="20"/>
              <w:ind w:left="20"/>
              <w:jc w:val="both"/>
            </w:pPr>
            <w:r>
              <w:rPr>
                <w:rFonts w:ascii="Times New Roman"/>
                <w:b w:val="false"/>
                <w:i w:val="false"/>
                <w:color w:val="000000"/>
                <w:sz w:val="20"/>
              </w:rPr>
              <w:t>
6</w:t>
            </w:r>
          </w:p>
          <w:bookmarkEnd w:id="26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66"/>
          <w:p>
            <w:pPr>
              <w:spacing w:after="20"/>
              <w:ind w:left="20"/>
              <w:jc w:val="both"/>
            </w:pPr>
            <w:r>
              <w:rPr>
                <w:rFonts w:ascii="Times New Roman"/>
                <w:b w:val="false"/>
                <w:i w:val="false"/>
                <w:color w:val="000000"/>
                <w:sz w:val="20"/>
              </w:rPr>
              <w:t>
 </w:t>
            </w:r>
          </w:p>
          <w:bookmarkEnd w:id="26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67"/>
          <w:p>
            <w:pPr>
              <w:spacing w:after="20"/>
              <w:ind w:left="20"/>
              <w:jc w:val="both"/>
            </w:pPr>
            <w:r>
              <w:rPr>
                <w:rFonts w:ascii="Times New Roman"/>
                <w:b w:val="false"/>
                <w:i w:val="false"/>
                <w:color w:val="000000"/>
                <w:sz w:val="20"/>
              </w:rPr>
              <w:t>
 </w:t>
            </w:r>
          </w:p>
          <w:bookmarkEnd w:id="26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68"/>
          <w:p>
            <w:pPr>
              <w:spacing w:after="20"/>
              <w:ind w:left="20"/>
              <w:jc w:val="both"/>
            </w:pPr>
            <w:r>
              <w:rPr>
                <w:rFonts w:ascii="Times New Roman"/>
                <w:b w:val="false"/>
                <w:i w:val="false"/>
                <w:color w:val="000000"/>
                <w:sz w:val="20"/>
              </w:rPr>
              <w:t>
 </w:t>
            </w:r>
          </w:p>
          <w:bookmarkEnd w:id="26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69"/>
          <w:p>
            <w:pPr>
              <w:spacing w:after="20"/>
              <w:ind w:left="20"/>
              <w:jc w:val="both"/>
            </w:pPr>
            <w:r>
              <w:rPr>
                <w:rFonts w:ascii="Times New Roman"/>
                <w:b w:val="false"/>
                <w:i w:val="false"/>
                <w:color w:val="000000"/>
                <w:sz w:val="20"/>
              </w:rPr>
              <w:t>
 </w:t>
            </w:r>
          </w:p>
          <w:bookmarkEnd w:id="26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70"/>
          <w:p>
            <w:pPr>
              <w:spacing w:after="20"/>
              <w:ind w:left="20"/>
              <w:jc w:val="both"/>
            </w:pPr>
            <w:r>
              <w:rPr>
                <w:rFonts w:ascii="Times New Roman"/>
                <w:b w:val="false"/>
                <w:i w:val="false"/>
                <w:color w:val="000000"/>
                <w:sz w:val="20"/>
              </w:rPr>
              <w:t>
 </w:t>
            </w:r>
          </w:p>
          <w:bookmarkEnd w:id="27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71"/>
          <w:p>
            <w:pPr>
              <w:spacing w:after="20"/>
              <w:ind w:left="20"/>
              <w:jc w:val="both"/>
            </w:pPr>
            <w:r>
              <w:rPr>
                <w:rFonts w:ascii="Times New Roman"/>
                <w:b w:val="false"/>
                <w:i w:val="false"/>
                <w:color w:val="000000"/>
                <w:sz w:val="20"/>
              </w:rPr>
              <w:t>
 </w:t>
            </w:r>
          </w:p>
          <w:bookmarkEnd w:id="27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72"/>
          <w:p>
            <w:pPr>
              <w:spacing w:after="20"/>
              <w:ind w:left="20"/>
              <w:jc w:val="both"/>
            </w:pPr>
            <w:r>
              <w:rPr>
                <w:rFonts w:ascii="Times New Roman"/>
                <w:b w:val="false"/>
                <w:i w:val="false"/>
                <w:color w:val="000000"/>
                <w:sz w:val="20"/>
              </w:rPr>
              <w:t>
7</w:t>
            </w:r>
          </w:p>
          <w:bookmarkEnd w:id="27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73"/>
          <w:p>
            <w:pPr>
              <w:spacing w:after="20"/>
              <w:ind w:left="20"/>
              <w:jc w:val="both"/>
            </w:pPr>
            <w:r>
              <w:rPr>
                <w:rFonts w:ascii="Times New Roman"/>
                <w:b w:val="false"/>
                <w:i w:val="false"/>
                <w:color w:val="000000"/>
                <w:sz w:val="20"/>
              </w:rPr>
              <w:t>
 </w:t>
            </w:r>
          </w:p>
          <w:bookmarkEnd w:id="27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74"/>
          <w:p>
            <w:pPr>
              <w:spacing w:after="20"/>
              <w:ind w:left="20"/>
              <w:jc w:val="both"/>
            </w:pPr>
            <w:r>
              <w:rPr>
                <w:rFonts w:ascii="Times New Roman"/>
                <w:b w:val="false"/>
                <w:i w:val="false"/>
                <w:color w:val="000000"/>
                <w:sz w:val="20"/>
              </w:rPr>
              <w:t>
 </w:t>
            </w:r>
          </w:p>
          <w:bookmarkEnd w:id="27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75"/>
          <w:p>
            <w:pPr>
              <w:spacing w:after="20"/>
              <w:ind w:left="20"/>
              <w:jc w:val="both"/>
            </w:pPr>
            <w:r>
              <w:rPr>
                <w:rFonts w:ascii="Times New Roman"/>
                <w:b w:val="false"/>
                <w:i w:val="false"/>
                <w:color w:val="000000"/>
                <w:sz w:val="20"/>
              </w:rPr>
              <w:t>
 </w:t>
            </w:r>
          </w:p>
          <w:bookmarkEnd w:id="27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76"/>
          <w:p>
            <w:pPr>
              <w:spacing w:after="20"/>
              <w:ind w:left="20"/>
              <w:jc w:val="both"/>
            </w:pPr>
            <w:r>
              <w:rPr>
                <w:rFonts w:ascii="Times New Roman"/>
                <w:b w:val="false"/>
                <w:i w:val="false"/>
                <w:color w:val="000000"/>
                <w:sz w:val="20"/>
              </w:rPr>
              <w:t>
Функционалдық топ</w:t>
            </w:r>
          </w:p>
          <w:bookmarkEnd w:id="27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77"/>
          <w:p>
            <w:pPr>
              <w:spacing w:after="20"/>
              <w:ind w:left="20"/>
              <w:jc w:val="both"/>
            </w:pPr>
            <w:r>
              <w:rPr>
                <w:rFonts w:ascii="Times New Roman"/>
                <w:b w:val="false"/>
                <w:i w:val="false"/>
                <w:color w:val="000000"/>
                <w:sz w:val="20"/>
              </w:rPr>
              <w:t>
16</w:t>
            </w:r>
          </w:p>
          <w:bookmarkEnd w:id="27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78"/>
          <w:p>
            <w:pPr>
              <w:spacing w:after="20"/>
              <w:ind w:left="20"/>
              <w:jc w:val="both"/>
            </w:pPr>
            <w:r>
              <w:rPr>
                <w:rFonts w:ascii="Times New Roman"/>
                <w:b w:val="false"/>
                <w:i w:val="false"/>
                <w:color w:val="000000"/>
                <w:sz w:val="20"/>
              </w:rPr>
              <w:t>
 </w:t>
            </w:r>
          </w:p>
          <w:bookmarkEnd w:id="27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79"/>
          <w:p>
            <w:pPr>
              <w:spacing w:after="20"/>
              <w:ind w:left="20"/>
              <w:jc w:val="both"/>
            </w:pPr>
            <w:r>
              <w:rPr>
                <w:rFonts w:ascii="Times New Roman"/>
                <w:b w:val="false"/>
                <w:i w:val="false"/>
                <w:color w:val="000000"/>
                <w:sz w:val="20"/>
              </w:rPr>
              <w:t>
 </w:t>
            </w:r>
          </w:p>
          <w:bookmarkEnd w:id="27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80"/>
          <w:p>
            <w:pPr>
              <w:spacing w:after="20"/>
              <w:ind w:left="20"/>
              <w:jc w:val="both"/>
            </w:pPr>
            <w:r>
              <w:rPr>
                <w:rFonts w:ascii="Times New Roman"/>
                <w:b w:val="false"/>
                <w:i w:val="false"/>
                <w:color w:val="000000"/>
                <w:sz w:val="20"/>
              </w:rPr>
              <w:t>
 </w:t>
            </w:r>
          </w:p>
          <w:bookmarkEnd w:id="28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81"/>
          <w:p>
            <w:pPr>
              <w:spacing w:after="20"/>
              <w:ind w:left="20"/>
              <w:jc w:val="both"/>
            </w:pPr>
            <w:r>
              <w:rPr>
                <w:rFonts w:ascii="Times New Roman"/>
                <w:b w:val="false"/>
                <w:i w:val="false"/>
                <w:color w:val="000000"/>
                <w:sz w:val="20"/>
              </w:rPr>
              <w:t>
Санаты</w:t>
            </w:r>
          </w:p>
          <w:bookmarkEnd w:id="28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82"/>
          <w:p>
            <w:pPr>
              <w:spacing w:after="20"/>
              <w:ind w:left="20"/>
              <w:jc w:val="both"/>
            </w:pPr>
            <w:r>
              <w:rPr>
                <w:rFonts w:ascii="Times New Roman"/>
                <w:b w:val="false"/>
                <w:i w:val="false"/>
                <w:color w:val="000000"/>
                <w:sz w:val="20"/>
              </w:rPr>
              <w:t>
8</w:t>
            </w:r>
          </w:p>
          <w:bookmarkEnd w:id="28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83"/>
          <w:p>
            <w:pPr>
              <w:spacing w:after="20"/>
              <w:ind w:left="20"/>
              <w:jc w:val="both"/>
            </w:pPr>
            <w:r>
              <w:rPr>
                <w:rFonts w:ascii="Times New Roman"/>
                <w:b w:val="false"/>
                <w:i w:val="false"/>
                <w:color w:val="000000"/>
                <w:sz w:val="20"/>
              </w:rPr>
              <w:t>
 </w:t>
            </w:r>
          </w:p>
          <w:bookmarkEnd w:id="28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84"/>
          <w:p>
            <w:pPr>
              <w:spacing w:after="20"/>
              <w:ind w:left="20"/>
              <w:jc w:val="both"/>
            </w:pPr>
            <w:r>
              <w:rPr>
                <w:rFonts w:ascii="Times New Roman"/>
                <w:b w:val="false"/>
                <w:i w:val="false"/>
                <w:color w:val="000000"/>
                <w:sz w:val="20"/>
              </w:rPr>
              <w:t>
 </w:t>
            </w:r>
          </w:p>
          <w:bookmarkEnd w:id="28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3 қосымша</w:t>
            </w:r>
          </w:p>
        </w:tc>
      </w:tr>
    </w:tbl>
    <w:bookmarkStart w:name="z480" w:id="285"/>
    <w:p>
      <w:pPr>
        <w:spacing w:after="0"/>
        <w:ind w:left="0"/>
        <w:jc w:val="left"/>
      </w:pPr>
      <w:r>
        <w:rPr>
          <w:rFonts w:ascii="Times New Roman"/>
          <w:b/>
          <w:i w:val="false"/>
          <w:color w:val="000000"/>
        </w:rPr>
        <w:t xml:space="preserve"> 2020 жылға арналған Жамбыл ауданының аудандық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8"/>
        <w:gridCol w:w="1228"/>
        <w:gridCol w:w="6092"/>
        <w:gridCol w:w="2848"/>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86"/>
          <w:p>
            <w:pPr>
              <w:spacing w:after="20"/>
              <w:ind w:left="20"/>
              <w:jc w:val="both"/>
            </w:pPr>
            <w:r>
              <w:rPr>
                <w:rFonts w:ascii="Times New Roman"/>
                <w:b w:val="false"/>
                <w:i w:val="false"/>
                <w:color w:val="000000"/>
                <w:sz w:val="20"/>
              </w:rPr>
              <w:t>
Санаты</w:t>
            </w:r>
          </w:p>
          <w:bookmarkEnd w:id="28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87"/>
          <w:p>
            <w:pPr>
              <w:spacing w:after="20"/>
              <w:ind w:left="20"/>
              <w:jc w:val="both"/>
            </w:pPr>
            <w:r>
              <w:rPr>
                <w:rFonts w:ascii="Times New Roman"/>
                <w:b w:val="false"/>
                <w:i w:val="false"/>
                <w:color w:val="000000"/>
                <w:sz w:val="20"/>
              </w:rPr>
              <w:t>
 </w:t>
            </w:r>
          </w:p>
          <w:bookmarkEnd w:id="28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3 583 644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88"/>
          <w:p>
            <w:pPr>
              <w:spacing w:after="20"/>
              <w:ind w:left="20"/>
              <w:jc w:val="both"/>
            </w:pPr>
            <w:r>
              <w:rPr>
                <w:rFonts w:ascii="Times New Roman"/>
                <w:b w:val="false"/>
                <w:i w:val="false"/>
                <w:color w:val="000000"/>
                <w:sz w:val="20"/>
              </w:rPr>
              <w:t>
1</w:t>
            </w:r>
          </w:p>
          <w:bookmarkEnd w:id="28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89"/>
          <w:p>
            <w:pPr>
              <w:spacing w:after="20"/>
              <w:ind w:left="20"/>
              <w:jc w:val="both"/>
            </w:pPr>
            <w:r>
              <w:rPr>
                <w:rFonts w:ascii="Times New Roman"/>
                <w:b w:val="false"/>
                <w:i w:val="false"/>
                <w:color w:val="000000"/>
                <w:sz w:val="20"/>
              </w:rPr>
              <w:t>
1</w:t>
            </w:r>
          </w:p>
          <w:bookmarkEnd w:id="28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0"/>
          <w:p>
            <w:pPr>
              <w:spacing w:after="20"/>
              <w:ind w:left="20"/>
              <w:jc w:val="both"/>
            </w:pPr>
            <w:r>
              <w:rPr>
                <w:rFonts w:ascii="Times New Roman"/>
                <w:b w:val="false"/>
                <w:i w:val="false"/>
                <w:color w:val="000000"/>
                <w:sz w:val="20"/>
              </w:rPr>
              <w:t>
 </w:t>
            </w:r>
          </w:p>
          <w:bookmarkEnd w:id="29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91"/>
          <w:p>
            <w:pPr>
              <w:spacing w:after="20"/>
              <w:ind w:left="20"/>
              <w:jc w:val="both"/>
            </w:pPr>
            <w:r>
              <w:rPr>
                <w:rFonts w:ascii="Times New Roman"/>
                <w:b w:val="false"/>
                <w:i w:val="false"/>
                <w:color w:val="000000"/>
                <w:sz w:val="20"/>
              </w:rPr>
              <w:t>
 </w:t>
            </w:r>
          </w:p>
          <w:bookmarkEnd w:id="29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92"/>
          <w:p>
            <w:pPr>
              <w:spacing w:after="20"/>
              <w:ind w:left="20"/>
              <w:jc w:val="both"/>
            </w:pPr>
            <w:r>
              <w:rPr>
                <w:rFonts w:ascii="Times New Roman"/>
                <w:b w:val="false"/>
                <w:i w:val="false"/>
                <w:color w:val="000000"/>
                <w:sz w:val="20"/>
              </w:rPr>
              <w:t>
 </w:t>
            </w:r>
          </w:p>
          <w:bookmarkEnd w:id="29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3"/>
          <w:p>
            <w:pPr>
              <w:spacing w:after="20"/>
              <w:ind w:left="20"/>
              <w:jc w:val="both"/>
            </w:pPr>
            <w:r>
              <w:rPr>
                <w:rFonts w:ascii="Times New Roman"/>
                <w:b w:val="false"/>
                <w:i w:val="false"/>
                <w:color w:val="000000"/>
                <w:sz w:val="20"/>
              </w:rPr>
              <w:t>
 </w:t>
            </w:r>
          </w:p>
          <w:bookmarkEnd w:id="29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94"/>
          <w:p>
            <w:pPr>
              <w:spacing w:after="20"/>
              <w:ind w:left="20"/>
              <w:jc w:val="both"/>
            </w:pPr>
            <w:r>
              <w:rPr>
                <w:rFonts w:ascii="Times New Roman"/>
                <w:b w:val="false"/>
                <w:i w:val="false"/>
                <w:color w:val="000000"/>
                <w:sz w:val="20"/>
              </w:rPr>
              <w:t>
 </w:t>
            </w:r>
          </w:p>
          <w:bookmarkEnd w:id="29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95"/>
          <w:p>
            <w:pPr>
              <w:spacing w:after="20"/>
              <w:ind w:left="20"/>
              <w:jc w:val="both"/>
            </w:pPr>
            <w:r>
              <w:rPr>
                <w:rFonts w:ascii="Times New Roman"/>
                <w:b w:val="false"/>
                <w:i w:val="false"/>
                <w:color w:val="000000"/>
                <w:sz w:val="20"/>
              </w:rPr>
              <w:t>
 </w:t>
            </w:r>
          </w:p>
          <w:bookmarkEnd w:id="29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96"/>
          <w:p>
            <w:pPr>
              <w:spacing w:after="20"/>
              <w:ind w:left="20"/>
              <w:jc w:val="both"/>
            </w:pPr>
            <w:r>
              <w:rPr>
                <w:rFonts w:ascii="Times New Roman"/>
                <w:b w:val="false"/>
                <w:i w:val="false"/>
                <w:color w:val="000000"/>
                <w:sz w:val="20"/>
              </w:rPr>
              <w:t>
 </w:t>
            </w:r>
          </w:p>
          <w:bookmarkEnd w:id="29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97"/>
          <w:p>
            <w:pPr>
              <w:spacing w:after="20"/>
              <w:ind w:left="20"/>
              <w:jc w:val="both"/>
            </w:pPr>
            <w:r>
              <w:rPr>
                <w:rFonts w:ascii="Times New Roman"/>
                <w:b w:val="false"/>
                <w:i w:val="false"/>
                <w:color w:val="000000"/>
                <w:sz w:val="20"/>
              </w:rPr>
              <w:t>
 </w:t>
            </w:r>
          </w:p>
          <w:bookmarkEnd w:id="29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98"/>
          <w:p>
            <w:pPr>
              <w:spacing w:after="20"/>
              <w:ind w:left="20"/>
              <w:jc w:val="both"/>
            </w:pPr>
            <w:r>
              <w:rPr>
                <w:rFonts w:ascii="Times New Roman"/>
                <w:b w:val="false"/>
                <w:i w:val="false"/>
                <w:color w:val="000000"/>
                <w:sz w:val="20"/>
              </w:rPr>
              <w:t>
 </w:t>
            </w:r>
          </w:p>
          <w:bookmarkEnd w:id="29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99"/>
          <w:p>
            <w:pPr>
              <w:spacing w:after="20"/>
              <w:ind w:left="20"/>
              <w:jc w:val="both"/>
            </w:pPr>
            <w:r>
              <w:rPr>
                <w:rFonts w:ascii="Times New Roman"/>
                <w:b w:val="false"/>
                <w:i w:val="false"/>
                <w:color w:val="000000"/>
                <w:sz w:val="20"/>
              </w:rPr>
              <w:t>
 </w:t>
            </w:r>
          </w:p>
          <w:bookmarkEnd w:id="29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00"/>
          <w:p>
            <w:pPr>
              <w:spacing w:after="20"/>
              <w:ind w:left="20"/>
              <w:jc w:val="both"/>
            </w:pPr>
            <w:r>
              <w:rPr>
                <w:rFonts w:ascii="Times New Roman"/>
                <w:b w:val="false"/>
                <w:i w:val="false"/>
                <w:color w:val="000000"/>
                <w:sz w:val="20"/>
              </w:rPr>
              <w:t>
 </w:t>
            </w:r>
          </w:p>
          <w:bookmarkEnd w:id="30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1"/>
          <w:p>
            <w:pPr>
              <w:spacing w:after="20"/>
              <w:ind w:left="20"/>
              <w:jc w:val="both"/>
            </w:pPr>
            <w:r>
              <w:rPr>
                <w:rFonts w:ascii="Times New Roman"/>
                <w:b w:val="false"/>
                <w:i w:val="false"/>
                <w:color w:val="000000"/>
                <w:sz w:val="20"/>
              </w:rPr>
              <w:t>
 </w:t>
            </w:r>
          </w:p>
          <w:bookmarkEnd w:id="30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02"/>
          <w:p>
            <w:pPr>
              <w:spacing w:after="20"/>
              <w:ind w:left="20"/>
              <w:jc w:val="both"/>
            </w:pPr>
            <w:r>
              <w:rPr>
                <w:rFonts w:ascii="Times New Roman"/>
                <w:b w:val="false"/>
                <w:i w:val="false"/>
                <w:color w:val="000000"/>
                <w:sz w:val="20"/>
              </w:rPr>
              <w:t>
 </w:t>
            </w:r>
          </w:p>
          <w:bookmarkEnd w:id="30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03"/>
          <w:p>
            <w:pPr>
              <w:spacing w:after="20"/>
              <w:ind w:left="20"/>
              <w:jc w:val="both"/>
            </w:pPr>
            <w:r>
              <w:rPr>
                <w:rFonts w:ascii="Times New Roman"/>
                <w:b w:val="false"/>
                <w:i w:val="false"/>
                <w:color w:val="000000"/>
                <w:sz w:val="20"/>
              </w:rPr>
              <w:t>
 </w:t>
            </w:r>
          </w:p>
          <w:bookmarkEnd w:id="30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4"/>
          <w:p>
            <w:pPr>
              <w:spacing w:after="20"/>
              <w:ind w:left="20"/>
              <w:jc w:val="both"/>
            </w:pPr>
            <w:r>
              <w:rPr>
                <w:rFonts w:ascii="Times New Roman"/>
                <w:b w:val="false"/>
                <w:i w:val="false"/>
                <w:color w:val="000000"/>
                <w:sz w:val="20"/>
              </w:rPr>
              <w:t>
 </w:t>
            </w:r>
          </w:p>
          <w:bookmarkEnd w:id="30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5"/>
          <w:p>
            <w:pPr>
              <w:spacing w:after="20"/>
              <w:ind w:left="20"/>
              <w:jc w:val="both"/>
            </w:pPr>
            <w:r>
              <w:rPr>
                <w:rFonts w:ascii="Times New Roman"/>
                <w:b w:val="false"/>
                <w:i w:val="false"/>
                <w:color w:val="000000"/>
                <w:sz w:val="20"/>
              </w:rPr>
              <w:t>
2</w:t>
            </w:r>
          </w:p>
          <w:bookmarkEnd w:id="30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06"/>
          <w:p>
            <w:pPr>
              <w:spacing w:after="20"/>
              <w:ind w:left="20"/>
              <w:jc w:val="both"/>
            </w:pPr>
            <w:r>
              <w:rPr>
                <w:rFonts w:ascii="Times New Roman"/>
                <w:b w:val="false"/>
                <w:i w:val="false"/>
                <w:color w:val="000000"/>
                <w:sz w:val="20"/>
              </w:rPr>
              <w:t>
 </w:t>
            </w:r>
          </w:p>
          <w:bookmarkEnd w:id="30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07"/>
          <w:p>
            <w:pPr>
              <w:spacing w:after="20"/>
              <w:ind w:left="20"/>
              <w:jc w:val="both"/>
            </w:pPr>
            <w:r>
              <w:rPr>
                <w:rFonts w:ascii="Times New Roman"/>
                <w:b w:val="false"/>
                <w:i w:val="false"/>
                <w:color w:val="000000"/>
                <w:sz w:val="20"/>
              </w:rPr>
              <w:t>
 </w:t>
            </w:r>
          </w:p>
          <w:bookmarkEnd w:id="30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8"/>
          <w:p>
            <w:pPr>
              <w:spacing w:after="20"/>
              <w:ind w:left="20"/>
              <w:jc w:val="both"/>
            </w:pPr>
            <w:r>
              <w:rPr>
                <w:rFonts w:ascii="Times New Roman"/>
                <w:b w:val="false"/>
                <w:i w:val="false"/>
                <w:color w:val="000000"/>
                <w:sz w:val="20"/>
              </w:rPr>
              <w:t>
 </w:t>
            </w:r>
          </w:p>
          <w:bookmarkEnd w:id="30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09"/>
          <w:p>
            <w:pPr>
              <w:spacing w:after="20"/>
              <w:ind w:left="20"/>
              <w:jc w:val="both"/>
            </w:pPr>
            <w:r>
              <w:rPr>
                <w:rFonts w:ascii="Times New Roman"/>
                <w:b w:val="false"/>
                <w:i w:val="false"/>
                <w:color w:val="000000"/>
                <w:sz w:val="20"/>
              </w:rPr>
              <w:t>
 </w:t>
            </w:r>
          </w:p>
          <w:bookmarkEnd w:id="30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0"/>
          <w:p>
            <w:pPr>
              <w:spacing w:after="20"/>
              <w:ind w:left="20"/>
              <w:jc w:val="both"/>
            </w:pPr>
            <w:r>
              <w:rPr>
                <w:rFonts w:ascii="Times New Roman"/>
                <w:b w:val="false"/>
                <w:i w:val="false"/>
                <w:color w:val="000000"/>
                <w:sz w:val="20"/>
              </w:rPr>
              <w:t>
 </w:t>
            </w:r>
          </w:p>
          <w:bookmarkEnd w:id="31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11"/>
          <w:p>
            <w:pPr>
              <w:spacing w:after="20"/>
              <w:ind w:left="20"/>
              <w:jc w:val="both"/>
            </w:pPr>
            <w:r>
              <w:rPr>
                <w:rFonts w:ascii="Times New Roman"/>
                <w:b w:val="false"/>
                <w:i w:val="false"/>
                <w:color w:val="000000"/>
                <w:sz w:val="20"/>
              </w:rPr>
              <w:t>
 </w:t>
            </w:r>
          </w:p>
          <w:bookmarkEnd w:id="31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12"/>
          <w:p>
            <w:pPr>
              <w:spacing w:after="20"/>
              <w:ind w:left="20"/>
              <w:jc w:val="both"/>
            </w:pPr>
            <w:r>
              <w:rPr>
                <w:rFonts w:ascii="Times New Roman"/>
                <w:b w:val="false"/>
                <w:i w:val="false"/>
                <w:color w:val="000000"/>
                <w:sz w:val="20"/>
              </w:rPr>
              <w:t>
 </w:t>
            </w:r>
          </w:p>
          <w:bookmarkEnd w:id="31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13"/>
          <w:p>
            <w:pPr>
              <w:spacing w:after="20"/>
              <w:ind w:left="20"/>
              <w:jc w:val="both"/>
            </w:pPr>
            <w:r>
              <w:rPr>
                <w:rFonts w:ascii="Times New Roman"/>
                <w:b w:val="false"/>
                <w:i w:val="false"/>
                <w:color w:val="000000"/>
                <w:sz w:val="20"/>
              </w:rPr>
              <w:t>
3</w:t>
            </w:r>
          </w:p>
          <w:bookmarkEnd w:id="31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14"/>
          <w:p>
            <w:pPr>
              <w:spacing w:after="20"/>
              <w:ind w:left="20"/>
              <w:jc w:val="both"/>
            </w:pPr>
            <w:r>
              <w:rPr>
                <w:rFonts w:ascii="Times New Roman"/>
                <w:b w:val="false"/>
                <w:i w:val="false"/>
                <w:color w:val="000000"/>
                <w:sz w:val="20"/>
              </w:rPr>
              <w:t>
 </w:t>
            </w:r>
          </w:p>
          <w:bookmarkEnd w:id="31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15"/>
          <w:p>
            <w:pPr>
              <w:spacing w:after="20"/>
              <w:ind w:left="20"/>
              <w:jc w:val="both"/>
            </w:pPr>
            <w:r>
              <w:rPr>
                <w:rFonts w:ascii="Times New Roman"/>
                <w:b w:val="false"/>
                <w:i w:val="false"/>
                <w:color w:val="000000"/>
                <w:sz w:val="20"/>
              </w:rPr>
              <w:t>
 </w:t>
            </w:r>
          </w:p>
          <w:bookmarkEnd w:id="31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16"/>
          <w:p>
            <w:pPr>
              <w:spacing w:after="20"/>
              <w:ind w:left="20"/>
              <w:jc w:val="both"/>
            </w:pPr>
            <w:r>
              <w:rPr>
                <w:rFonts w:ascii="Times New Roman"/>
                <w:b w:val="false"/>
                <w:i w:val="false"/>
                <w:color w:val="000000"/>
                <w:sz w:val="20"/>
              </w:rPr>
              <w:t>
4</w:t>
            </w:r>
          </w:p>
          <w:bookmarkEnd w:id="31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3 166 004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17"/>
          <w:p>
            <w:pPr>
              <w:spacing w:after="20"/>
              <w:ind w:left="20"/>
              <w:jc w:val="both"/>
            </w:pPr>
            <w:r>
              <w:rPr>
                <w:rFonts w:ascii="Times New Roman"/>
                <w:b w:val="false"/>
                <w:i w:val="false"/>
                <w:color w:val="000000"/>
                <w:sz w:val="20"/>
              </w:rPr>
              <w:t>
 </w:t>
            </w:r>
          </w:p>
          <w:bookmarkEnd w:id="31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3 166 004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18"/>
          <w:p>
            <w:pPr>
              <w:spacing w:after="20"/>
              <w:ind w:left="20"/>
              <w:jc w:val="both"/>
            </w:pPr>
            <w:r>
              <w:rPr>
                <w:rFonts w:ascii="Times New Roman"/>
                <w:b w:val="false"/>
                <w:i w:val="false"/>
                <w:color w:val="000000"/>
                <w:sz w:val="20"/>
              </w:rPr>
              <w:t>
 </w:t>
            </w:r>
          </w:p>
          <w:bookmarkEnd w:id="31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3 166 004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19"/>
          <w:p>
            <w:pPr>
              <w:spacing w:after="20"/>
              <w:ind w:left="20"/>
              <w:jc w:val="both"/>
            </w:pPr>
            <w:r>
              <w:rPr>
                <w:rFonts w:ascii="Times New Roman"/>
                <w:b w:val="false"/>
                <w:i w:val="false"/>
                <w:color w:val="000000"/>
                <w:sz w:val="20"/>
              </w:rPr>
              <w:t>
 Кестенің жалғасы</w:t>
            </w:r>
            <w:r>
              <w:rPr>
                <w:rFonts w:ascii="Times New Roman"/>
                <w:b w:val="false"/>
                <w:i w:val="false"/>
                <w:color w:val="000000"/>
                <w:sz w:val="20"/>
              </w:rPr>
              <w:t>Функционалдық топ</w:t>
            </w:r>
          </w:p>
          <w:bookmarkEnd w:id="31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20"/>
          <w:p>
            <w:pPr>
              <w:spacing w:after="20"/>
              <w:ind w:left="20"/>
              <w:jc w:val="both"/>
            </w:pPr>
            <w:r>
              <w:rPr>
                <w:rFonts w:ascii="Times New Roman"/>
                <w:b w:val="false"/>
                <w:i w:val="false"/>
                <w:color w:val="000000"/>
                <w:sz w:val="20"/>
              </w:rPr>
              <w:t>
1</w:t>
            </w:r>
          </w:p>
          <w:bookmarkEnd w:id="32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21"/>
          <w:p>
            <w:pPr>
              <w:spacing w:after="20"/>
              <w:ind w:left="20"/>
              <w:jc w:val="both"/>
            </w:pPr>
            <w:r>
              <w:rPr>
                <w:rFonts w:ascii="Times New Roman"/>
                <w:b w:val="false"/>
                <w:i w:val="false"/>
                <w:color w:val="000000"/>
                <w:sz w:val="20"/>
              </w:rPr>
              <w:t>
 </w:t>
            </w:r>
          </w:p>
          <w:bookmarkEnd w:id="32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3 583 644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22"/>
          <w:p>
            <w:pPr>
              <w:spacing w:after="20"/>
              <w:ind w:left="20"/>
              <w:jc w:val="both"/>
            </w:pPr>
            <w:r>
              <w:rPr>
                <w:rFonts w:ascii="Times New Roman"/>
                <w:b w:val="false"/>
                <w:i w:val="false"/>
                <w:color w:val="000000"/>
                <w:sz w:val="20"/>
              </w:rPr>
              <w:t>
01</w:t>
            </w:r>
          </w:p>
          <w:bookmarkEnd w:id="32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315 136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23"/>
          <w:p>
            <w:pPr>
              <w:spacing w:after="20"/>
              <w:ind w:left="20"/>
              <w:jc w:val="both"/>
            </w:pPr>
            <w:r>
              <w:rPr>
                <w:rFonts w:ascii="Times New Roman"/>
                <w:b w:val="false"/>
                <w:i w:val="false"/>
                <w:color w:val="000000"/>
                <w:sz w:val="20"/>
              </w:rPr>
              <w:t>
 </w:t>
            </w:r>
          </w:p>
          <w:bookmarkEnd w:id="32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24"/>
          <w:p>
            <w:pPr>
              <w:spacing w:after="20"/>
              <w:ind w:left="20"/>
              <w:jc w:val="both"/>
            </w:pPr>
            <w:r>
              <w:rPr>
                <w:rFonts w:ascii="Times New Roman"/>
                <w:b w:val="false"/>
                <w:i w:val="false"/>
                <w:color w:val="000000"/>
                <w:sz w:val="20"/>
              </w:rPr>
              <w:t>
 </w:t>
            </w:r>
          </w:p>
          <w:bookmarkEnd w:id="32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25"/>
          <w:p>
            <w:pPr>
              <w:spacing w:after="20"/>
              <w:ind w:left="20"/>
              <w:jc w:val="both"/>
            </w:pPr>
            <w:r>
              <w:rPr>
                <w:rFonts w:ascii="Times New Roman"/>
                <w:b w:val="false"/>
                <w:i w:val="false"/>
                <w:color w:val="000000"/>
                <w:sz w:val="20"/>
              </w:rPr>
              <w:t>
 </w:t>
            </w:r>
          </w:p>
          <w:bookmarkEnd w:id="32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26"/>
          <w:p>
            <w:pPr>
              <w:spacing w:after="20"/>
              <w:ind w:left="20"/>
              <w:jc w:val="both"/>
            </w:pPr>
            <w:r>
              <w:rPr>
                <w:rFonts w:ascii="Times New Roman"/>
                <w:b w:val="false"/>
                <w:i w:val="false"/>
                <w:color w:val="000000"/>
                <w:sz w:val="20"/>
              </w:rPr>
              <w:t>
 </w:t>
            </w:r>
          </w:p>
          <w:bookmarkEnd w:id="32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7"/>
          <w:p>
            <w:pPr>
              <w:spacing w:after="20"/>
              <w:ind w:left="20"/>
              <w:jc w:val="both"/>
            </w:pPr>
            <w:r>
              <w:rPr>
                <w:rFonts w:ascii="Times New Roman"/>
                <w:b w:val="false"/>
                <w:i w:val="false"/>
                <w:color w:val="000000"/>
                <w:sz w:val="20"/>
              </w:rPr>
              <w:t>
 </w:t>
            </w:r>
          </w:p>
          <w:bookmarkEnd w:id="32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28"/>
          <w:p>
            <w:pPr>
              <w:spacing w:after="20"/>
              <w:ind w:left="20"/>
              <w:jc w:val="both"/>
            </w:pPr>
            <w:r>
              <w:rPr>
                <w:rFonts w:ascii="Times New Roman"/>
                <w:b w:val="false"/>
                <w:i w:val="false"/>
                <w:color w:val="000000"/>
                <w:sz w:val="20"/>
              </w:rPr>
              <w:t>
 </w:t>
            </w:r>
          </w:p>
          <w:bookmarkEnd w:id="32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143 703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29"/>
          <w:p>
            <w:pPr>
              <w:spacing w:after="20"/>
              <w:ind w:left="20"/>
              <w:jc w:val="both"/>
            </w:pPr>
            <w:r>
              <w:rPr>
                <w:rFonts w:ascii="Times New Roman"/>
                <w:b w:val="false"/>
                <w:i w:val="false"/>
                <w:color w:val="000000"/>
                <w:sz w:val="20"/>
              </w:rPr>
              <w:t>
 </w:t>
            </w:r>
          </w:p>
          <w:bookmarkEnd w:id="32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30"/>
          <w:p>
            <w:pPr>
              <w:spacing w:after="20"/>
              <w:ind w:left="20"/>
              <w:jc w:val="both"/>
            </w:pPr>
            <w:r>
              <w:rPr>
                <w:rFonts w:ascii="Times New Roman"/>
                <w:b w:val="false"/>
                <w:i w:val="false"/>
                <w:color w:val="000000"/>
                <w:sz w:val="20"/>
              </w:rPr>
              <w:t>
 </w:t>
            </w:r>
          </w:p>
          <w:bookmarkEnd w:id="33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31"/>
          <w:p>
            <w:pPr>
              <w:spacing w:after="20"/>
              <w:ind w:left="20"/>
              <w:jc w:val="both"/>
            </w:pPr>
            <w:r>
              <w:rPr>
                <w:rFonts w:ascii="Times New Roman"/>
                <w:b w:val="false"/>
                <w:i w:val="false"/>
                <w:color w:val="000000"/>
                <w:sz w:val="20"/>
              </w:rPr>
              <w:t>
 </w:t>
            </w:r>
          </w:p>
          <w:bookmarkEnd w:id="33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32"/>
          <w:p>
            <w:pPr>
              <w:spacing w:after="20"/>
              <w:ind w:left="20"/>
              <w:jc w:val="both"/>
            </w:pPr>
            <w:r>
              <w:rPr>
                <w:rFonts w:ascii="Times New Roman"/>
                <w:b w:val="false"/>
                <w:i w:val="false"/>
                <w:color w:val="000000"/>
                <w:sz w:val="20"/>
              </w:rPr>
              <w:t>
 </w:t>
            </w:r>
          </w:p>
          <w:bookmarkEnd w:id="33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33"/>
          <w:p>
            <w:pPr>
              <w:spacing w:after="20"/>
              <w:ind w:left="20"/>
              <w:jc w:val="both"/>
            </w:pPr>
            <w:r>
              <w:rPr>
                <w:rFonts w:ascii="Times New Roman"/>
                <w:b w:val="false"/>
                <w:i w:val="false"/>
                <w:color w:val="000000"/>
                <w:sz w:val="20"/>
              </w:rPr>
              <w:t>
 </w:t>
            </w:r>
          </w:p>
          <w:bookmarkEnd w:id="33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34"/>
          <w:p>
            <w:pPr>
              <w:spacing w:after="20"/>
              <w:ind w:left="20"/>
              <w:jc w:val="both"/>
            </w:pPr>
            <w:r>
              <w:rPr>
                <w:rFonts w:ascii="Times New Roman"/>
                <w:b w:val="false"/>
                <w:i w:val="false"/>
                <w:color w:val="000000"/>
                <w:sz w:val="20"/>
              </w:rPr>
              <w:t>
 </w:t>
            </w:r>
          </w:p>
          <w:bookmarkEnd w:id="33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35"/>
          <w:p>
            <w:pPr>
              <w:spacing w:after="20"/>
              <w:ind w:left="20"/>
              <w:jc w:val="both"/>
            </w:pPr>
            <w:r>
              <w:rPr>
                <w:rFonts w:ascii="Times New Roman"/>
                <w:b w:val="false"/>
                <w:i w:val="false"/>
                <w:color w:val="000000"/>
                <w:sz w:val="20"/>
              </w:rPr>
              <w:t>
 </w:t>
            </w:r>
          </w:p>
          <w:bookmarkEnd w:id="33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36"/>
          <w:p>
            <w:pPr>
              <w:spacing w:after="20"/>
              <w:ind w:left="20"/>
              <w:jc w:val="both"/>
            </w:pPr>
            <w:r>
              <w:rPr>
                <w:rFonts w:ascii="Times New Roman"/>
                <w:b w:val="false"/>
                <w:i w:val="false"/>
                <w:color w:val="000000"/>
                <w:sz w:val="20"/>
              </w:rPr>
              <w:t>
 </w:t>
            </w:r>
          </w:p>
          <w:bookmarkEnd w:id="33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37"/>
          <w:p>
            <w:pPr>
              <w:spacing w:after="20"/>
              <w:ind w:left="20"/>
              <w:jc w:val="both"/>
            </w:pPr>
            <w:r>
              <w:rPr>
                <w:rFonts w:ascii="Times New Roman"/>
                <w:b w:val="false"/>
                <w:i w:val="false"/>
                <w:color w:val="000000"/>
                <w:sz w:val="20"/>
              </w:rPr>
              <w:t>
02</w:t>
            </w:r>
          </w:p>
          <w:bookmarkEnd w:id="33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38"/>
          <w:p>
            <w:pPr>
              <w:spacing w:after="20"/>
              <w:ind w:left="20"/>
              <w:jc w:val="both"/>
            </w:pPr>
            <w:r>
              <w:rPr>
                <w:rFonts w:ascii="Times New Roman"/>
                <w:b w:val="false"/>
                <w:i w:val="false"/>
                <w:color w:val="000000"/>
                <w:sz w:val="20"/>
              </w:rPr>
              <w:t>
 </w:t>
            </w:r>
          </w:p>
          <w:bookmarkEnd w:id="33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39"/>
          <w:p>
            <w:pPr>
              <w:spacing w:after="20"/>
              <w:ind w:left="20"/>
              <w:jc w:val="both"/>
            </w:pPr>
            <w:r>
              <w:rPr>
                <w:rFonts w:ascii="Times New Roman"/>
                <w:b w:val="false"/>
                <w:i w:val="false"/>
                <w:color w:val="000000"/>
                <w:sz w:val="20"/>
              </w:rPr>
              <w:t>
 </w:t>
            </w:r>
          </w:p>
          <w:bookmarkEnd w:id="33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40"/>
          <w:p>
            <w:pPr>
              <w:spacing w:after="20"/>
              <w:ind w:left="20"/>
              <w:jc w:val="both"/>
            </w:pPr>
            <w:r>
              <w:rPr>
                <w:rFonts w:ascii="Times New Roman"/>
                <w:b w:val="false"/>
                <w:i w:val="false"/>
                <w:color w:val="000000"/>
                <w:sz w:val="20"/>
              </w:rPr>
              <w:t>
 </w:t>
            </w:r>
          </w:p>
          <w:bookmarkEnd w:id="34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41"/>
          <w:p>
            <w:pPr>
              <w:spacing w:after="20"/>
              <w:ind w:left="20"/>
              <w:jc w:val="both"/>
            </w:pPr>
            <w:r>
              <w:rPr>
                <w:rFonts w:ascii="Times New Roman"/>
                <w:b w:val="false"/>
                <w:i w:val="false"/>
                <w:color w:val="000000"/>
                <w:sz w:val="20"/>
              </w:rPr>
              <w:t>
 </w:t>
            </w:r>
          </w:p>
          <w:bookmarkEnd w:id="34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42"/>
          <w:p>
            <w:pPr>
              <w:spacing w:after="20"/>
              <w:ind w:left="20"/>
              <w:jc w:val="both"/>
            </w:pPr>
            <w:r>
              <w:rPr>
                <w:rFonts w:ascii="Times New Roman"/>
                <w:b w:val="false"/>
                <w:i w:val="false"/>
                <w:color w:val="000000"/>
                <w:sz w:val="20"/>
              </w:rPr>
              <w:t>
04</w:t>
            </w:r>
          </w:p>
          <w:bookmarkEnd w:id="34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2 521 849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43"/>
          <w:p>
            <w:pPr>
              <w:spacing w:after="20"/>
              <w:ind w:left="20"/>
              <w:jc w:val="both"/>
            </w:pPr>
            <w:r>
              <w:rPr>
                <w:rFonts w:ascii="Times New Roman"/>
                <w:b w:val="false"/>
                <w:i w:val="false"/>
                <w:color w:val="000000"/>
                <w:sz w:val="20"/>
              </w:rPr>
              <w:t>
 </w:t>
            </w:r>
          </w:p>
          <w:bookmarkEnd w:id="34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44"/>
          <w:p>
            <w:pPr>
              <w:spacing w:after="20"/>
              <w:ind w:left="20"/>
              <w:jc w:val="both"/>
            </w:pPr>
            <w:r>
              <w:rPr>
                <w:rFonts w:ascii="Times New Roman"/>
                <w:b w:val="false"/>
                <w:i w:val="false"/>
                <w:color w:val="000000"/>
                <w:sz w:val="20"/>
              </w:rPr>
              <w:t>
 </w:t>
            </w:r>
          </w:p>
          <w:bookmarkEnd w:id="34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45"/>
          <w:p>
            <w:pPr>
              <w:spacing w:after="20"/>
              <w:ind w:left="20"/>
              <w:jc w:val="both"/>
            </w:pPr>
            <w:r>
              <w:rPr>
                <w:rFonts w:ascii="Times New Roman"/>
                <w:b w:val="false"/>
                <w:i w:val="false"/>
                <w:color w:val="000000"/>
                <w:sz w:val="20"/>
              </w:rPr>
              <w:t>
 </w:t>
            </w:r>
          </w:p>
          <w:bookmarkEnd w:id="34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46"/>
          <w:p>
            <w:pPr>
              <w:spacing w:after="20"/>
              <w:ind w:left="20"/>
              <w:jc w:val="both"/>
            </w:pPr>
            <w:r>
              <w:rPr>
                <w:rFonts w:ascii="Times New Roman"/>
                <w:b w:val="false"/>
                <w:i w:val="false"/>
                <w:color w:val="000000"/>
                <w:sz w:val="20"/>
              </w:rPr>
              <w:t>
 </w:t>
            </w:r>
          </w:p>
          <w:bookmarkEnd w:id="34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47"/>
          <w:p>
            <w:pPr>
              <w:spacing w:after="20"/>
              <w:ind w:left="20"/>
              <w:jc w:val="both"/>
            </w:pPr>
            <w:r>
              <w:rPr>
                <w:rFonts w:ascii="Times New Roman"/>
                <w:b w:val="false"/>
                <w:i w:val="false"/>
                <w:color w:val="000000"/>
                <w:sz w:val="20"/>
              </w:rPr>
              <w:t>
 </w:t>
            </w:r>
          </w:p>
          <w:bookmarkEnd w:id="34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48"/>
          <w:p>
            <w:pPr>
              <w:spacing w:after="20"/>
              <w:ind w:left="20"/>
              <w:jc w:val="both"/>
            </w:pPr>
            <w:r>
              <w:rPr>
                <w:rFonts w:ascii="Times New Roman"/>
                <w:b w:val="false"/>
                <w:i w:val="false"/>
                <w:color w:val="000000"/>
                <w:sz w:val="20"/>
              </w:rPr>
              <w:t>
 </w:t>
            </w:r>
          </w:p>
          <w:bookmarkEnd w:id="34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2 104 128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49"/>
          <w:p>
            <w:pPr>
              <w:spacing w:after="20"/>
              <w:ind w:left="20"/>
              <w:jc w:val="both"/>
            </w:pPr>
            <w:r>
              <w:rPr>
                <w:rFonts w:ascii="Times New Roman"/>
                <w:b w:val="false"/>
                <w:i w:val="false"/>
                <w:color w:val="000000"/>
                <w:sz w:val="20"/>
              </w:rPr>
              <w:t>
 </w:t>
            </w:r>
          </w:p>
          <w:bookmarkEnd w:id="34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2 048 261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50"/>
          <w:p>
            <w:pPr>
              <w:spacing w:after="20"/>
              <w:ind w:left="20"/>
              <w:jc w:val="both"/>
            </w:pPr>
            <w:r>
              <w:rPr>
                <w:rFonts w:ascii="Times New Roman"/>
                <w:b w:val="false"/>
                <w:i w:val="false"/>
                <w:color w:val="000000"/>
                <w:sz w:val="20"/>
              </w:rPr>
              <w:t>
 </w:t>
            </w:r>
          </w:p>
          <w:bookmarkEnd w:id="35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51"/>
          <w:p>
            <w:pPr>
              <w:spacing w:after="20"/>
              <w:ind w:left="20"/>
              <w:jc w:val="both"/>
            </w:pPr>
            <w:r>
              <w:rPr>
                <w:rFonts w:ascii="Times New Roman"/>
                <w:b w:val="false"/>
                <w:i w:val="false"/>
                <w:color w:val="000000"/>
                <w:sz w:val="20"/>
              </w:rPr>
              <w:t>
 </w:t>
            </w:r>
          </w:p>
          <w:bookmarkEnd w:id="35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52"/>
          <w:p>
            <w:pPr>
              <w:spacing w:after="20"/>
              <w:ind w:left="20"/>
              <w:jc w:val="both"/>
            </w:pPr>
            <w:r>
              <w:rPr>
                <w:rFonts w:ascii="Times New Roman"/>
                <w:b w:val="false"/>
                <w:i w:val="false"/>
                <w:color w:val="000000"/>
                <w:sz w:val="20"/>
              </w:rPr>
              <w:t>
 </w:t>
            </w:r>
          </w:p>
          <w:bookmarkEnd w:id="35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53"/>
          <w:p>
            <w:pPr>
              <w:spacing w:after="20"/>
              <w:ind w:left="20"/>
              <w:jc w:val="both"/>
            </w:pPr>
            <w:r>
              <w:rPr>
                <w:rFonts w:ascii="Times New Roman"/>
                <w:b w:val="false"/>
                <w:i w:val="false"/>
                <w:color w:val="000000"/>
                <w:sz w:val="20"/>
              </w:rPr>
              <w:t>
 </w:t>
            </w:r>
          </w:p>
          <w:bookmarkEnd w:id="35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54"/>
          <w:p>
            <w:pPr>
              <w:spacing w:after="20"/>
              <w:ind w:left="20"/>
              <w:jc w:val="both"/>
            </w:pPr>
            <w:r>
              <w:rPr>
                <w:rFonts w:ascii="Times New Roman"/>
                <w:b w:val="false"/>
                <w:i w:val="false"/>
                <w:color w:val="000000"/>
                <w:sz w:val="20"/>
              </w:rPr>
              <w:t>
 </w:t>
            </w:r>
          </w:p>
          <w:bookmarkEnd w:id="35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55"/>
          <w:p>
            <w:pPr>
              <w:spacing w:after="20"/>
              <w:ind w:left="20"/>
              <w:jc w:val="both"/>
            </w:pPr>
            <w:r>
              <w:rPr>
                <w:rFonts w:ascii="Times New Roman"/>
                <w:b w:val="false"/>
                <w:i w:val="false"/>
                <w:color w:val="000000"/>
                <w:sz w:val="20"/>
              </w:rPr>
              <w:t>
 </w:t>
            </w:r>
          </w:p>
          <w:bookmarkEnd w:id="35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56"/>
          <w:p>
            <w:pPr>
              <w:spacing w:after="20"/>
              <w:ind w:left="20"/>
              <w:jc w:val="both"/>
            </w:pPr>
            <w:r>
              <w:rPr>
                <w:rFonts w:ascii="Times New Roman"/>
                <w:b w:val="false"/>
                <w:i w:val="false"/>
                <w:color w:val="000000"/>
                <w:sz w:val="20"/>
              </w:rPr>
              <w:t>
 </w:t>
            </w:r>
          </w:p>
          <w:bookmarkEnd w:id="35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57"/>
          <w:p>
            <w:pPr>
              <w:spacing w:after="20"/>
              <w:ind w:left="20"/>
              <w:jc w:val="both"/>
            </w:pPr>
            <w:r>
              <w:rPr>
                <w:rFonts w:ascii="Times New Roman"/>
                <w:b w:val="false"/>
                <w:i w:val="false"/>
                <w:color w:val="000000"/>
                <w:sz w:val="20"/>
              </w:rPr>
              <w:t>
 </w:t>
            </w:r>
          </w:p>
          <w:bookmarkEnd w:id="35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58"/>
          <w:p>
            <w:pPr>
              <w:spacing w:after="20"/>
              <w:ind w:left="20"/>
              <w:jc w:val="both"/>
            </w:pPr>
            <w:r>
              <w:rPr>
                <w:rFonts w:ascii="Times New Roman"/>
                <w:b w:val="false"/>
                <w:i w:val="false"/>
                <w:color w:val="000000"/>
                <w:sz w:val="20"/>
              </w:rPr>
              <w:t>
 </w:t>
            </w:r>
          </w:p>
          <w:bookmarkEnd w:id="35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59"/>
          <w:p>
            <w:pPr>
              <w:spacing w:after="20"/>
              <w:ind w:left="20"/>
              <w:jc w:val="both"/>
            </w:pPr>
            <w:r>
              <w:rPr>
                <w:rFonts w:ascii="Times New Roman"/>
                <w:b w:val="false"/>
                <w:i w:val="false"/>
                <w:color w:val="000000"/>
                <w:sz w:val="20"/>
              </w:rPr>
              <w:t>
 </w:t>
            </w:r>
          </w:p>
          <w:bookmarkEnd w:id="35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60"/>
          <w:p>
            <w:pPr>
              <w:spacing w:after="20"/>
              <w:ind w:left="20"/>
              <w:jc w:val="both"/>
            </w:pPr>
            <w:r>
              <w:rPr>
                <w:rFonts w:ascii="Times New Roman"/>
                <w:b w:val="false"/>
                <w:i w:val="false"/>
                <w:color w:val="000000"/>
                <w:sz w:val="20"/>
              </w:rPr>
              <w:t>
 </w:t>
            </w:r>
          </w:p>
          <w:bookmarkEnd w:id="36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61"/>
          <w:p>
            <w:pPr>
              <w:spacing w:after="20"/>
              <w:ind w:left="20"/>
              <w:jc w:val="both"/>
            </w:pPr>
            <w:r>
              <w:rPr>
                <w:rFonts w:ascii="Times New Roman"/>
                <w:b w:val="false"/>
                <w:i w:val="false"/>
                <w:color w:val="000000"/>
                <w:sz w:val="20"/>
              </w:rPr>
              <w:t>
 </w:t>
            </w:r>
          </w:p>
          <w:bookmarkEnd w:id="36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62"/>
          <w:p>
            <w:pPr>
              <w:spacing w:after="20"/>
              <w:ind w:left="20"/>
              <w:jc w:val="both"/>
            </w:pPr>
            <w:r>
              <w:rPr>
                <w:rFonts w:ascii="Times New Roman"/>
                <w:b w:val="false"/>
                <w:i w:val="false"/>
                <w:color w:val="000000"/>
                <w:sz w:val="20"/>
              </w:rPr>
              <w:t>
06</w:t>
            </w:r>
          </w:p>
          <w:bookmarkEnd w:id="36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63"/>
          <w:p>
            <w:pPr>
              <w:spacing w:after="20"/>
              <w:ind w:left="20"/>
              <w:jc w:val="both"/>
            </w:pPr>
            <w:r>
              <w:rPr>
                <w:rFonts w:ascii="Times New Roman"/>
                <w:b w:val="false"/>
                <w:i w:val="false"/>
                <w:color w:val="000000"/>
                <w:sz w:val="20"/>
              </w:rPr>
              <w:t>
 </w:t>
            </w:r>
          </w:p>
          <w:bookmarkEnd w:id="36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64"/>
          <w:p>
            <w:pPr>
              <w:spacing w:after="20"/>
              <w:ind w:left="20"/>
              <w:jc w:val="both"/>
            </w:pPr>
            <w:r>
              <w:rPr>
                <w:rFonts w:ascii="Times New Roman"/>
                <w:b w:val="false"/>
                <w:i w:val="false"/>
                <w:color w:val="000000"/>
                <w:sz w:val="20"/>
              </w:rPr>
              <w:t>
 </w:t>
            </w:r>
          </w:p>
          <w:bookmarkEnd w:id="36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65"/>
          <w:p>
            <w:pPr>
              <w:spacing w:after="20"/>
              <w:ind w:left="20"/>
              <w:jc w:val="both"/>
            </w:pPr>
            <w:r>
              <w:rPr>
                <w:rFonts w:ascii="Times New Roman"/>
                <w:b w:val="false"/>
                <w:i w:val="false"/>
                <w:color w:val="000000"/>
                <w:sz w:val="20"/>
              </w:rPr>
              <w:t>
 </w:t>
            </w:r>
          </w:p>
          <w:bookmarkEnd w:id="36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66"/>
          <w:p>
            <w:pPr>
              <w:spacing w:after="20"/>
              <w:ind w:left="20"/>
              <w:jc w:val="both"/>
            </w:pPr>
            <w:r>
              <w:rPr>
                <w:rFonts w:ascii="Times New Roman"/>
                <w:b w:val="false"/>
                <w:i w:val="false"/>
                <w:color w:val="000000"/>
                <w:sz w:val="20"/>
              </w:rPr>
              <w:t>
 </w:t>
            </w:r>
          </w:p>
          <w:bookmarkEnd w:id="36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67"/>
          <w:p>
            <w:pPr>
              <w:spacing w:after="20"/>
              <w:ind w:left="20"/>
              <w:jc w:val="both"/>
            </w:pPr>
            <w:r>
              <w:rPr>
                <w:rFonts w:ascii="Times New Roman"/>
                <w:b w:val="false"/>
                <w:i w:val="false"/>
                <w:color w:val="000000"/>
                <w:sz w:val="20"/>
              </w:rPr>
              <w:t>
 </w:t>
            </w:r>
          </w:p>
          <w:bookmarkEnd w:id="36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68"/>
          <w:p>
            <w:pPr>
              <w:spacing w:after="20"/>
              <w:ind w:left="20"/>
              <w:jc w:val="both"/>
            </w:pPr>
            <w:r>
              <w:rPr>
                <w:rFonts w:ascii="Times New Roman"/>
                <w:b w:val="false"/>
                <w:i w:val="false"/>
                <w:color w:val="000000"/>
                <w:sz w:val="20"/>
              </w:rPr>
              <w:t>
 </w:t>
            </w:r>
          </w:p>
          <w:bookmarkEnd w:id="36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69"/>
          <w:p>
            <w:pPr>
              <w:spacing w:after="20"/>
              <w:ind w:left="20"/>
              <w:jc w:val="both"/>
            </w:pPr>
            <w:r>
              <w:rPr>
                <w:rFonts w:ascii="Times New Roman"/>
                <w:b w:val="false"/>
                <w:i w:val="false"/>
                <w:color w:val="000000"/>
                <w:sz w:val="20"/>
              </w:rPr>
              <w:t>
 </w:t>
            </w:r>
          </w:p>
          <w:bookmarkEnd w:id="36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70"/>
          <w:p>
            <w:pPr>
              <w:spacing w:after="20"/>
              <w:ind w:left="20"/>
              <w:jc w:val="both"/>
            </w:pPr>
            <w:r>
              <w:rPr>
                <w:rFonts w:ascii="Times New Roman"/>
                <w:b w:val="false"/>
                <w:i w:val="false"/>
                <w:color w:val="000000"/>
                <w:sz w:val="20"/>
              </w:rPr>
              <w:t>
 </w:t>
            </w:r>
          </w:p>
          <w:bookmarkEnd w:id="37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71"/>
          <w:p>
            <w:pPr>
              <w:spacing w:after="20"/>
              <w:ind w:left="20"/>
              <w:jc w:val="both"/>
            </w:pPr>
            <w:r>
              <w:rPr>
                <w:rFonts w:ascii="Times New Roman"/>
                <w:b w:val="false"/>
                <w:i w:val="false"/>
                <w:color w:val="000000"/>
                <w:sz w:val="20"/>
              </w:rPr>
              <w:t>
 </w:t>
            </w:r>
          </w:p>
          <w:bookmarkEnd w:id="37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72"/>
          <w:p>
            <w:pPr>
              <w:spacing w:after="20"/>
              <w:ind w:left="20"/>
              <w:jc w:val="both"/>
            </w:pPr>
            <w:r>
              <w:rPr>
                <w:rFonts w:ascii="Times New Roman"/>
                <w:b w:val="false"/>
                <w:i w:val="false"/>
                <w:color w:val="000000"/>
                <w:sz w:val="20"/>
              </w:rPr>
              <w:t>
 </w:t>
            </w:r>
          </w:p>
          <w:bookmarkEnd w:id="37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73"/>
          <w:p>
            <w:pPr>
              <w:spacing w:after="20"/>
              <w:ind w:left="20"/>
              <w:jc w:val="both"/>
            </w:pPr>
            <w:r>
              <w:rPr>
                <w:rFonts w:ascii="Times New Roman"/>
                <w:b w:val="false"/>
                <w:i w:val="false"/>
                <w:color w:val="000000"/>
                <w:sz w:val="20"/>
              </w:rPr>
              <w:t>
 </w:t>
            </w:r>
          </w:p>
          <w:bookmarkEnd w:id="37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74"/>
          <w:p>
            <w:pPr>
              <w:spacing w:after="20"/>
              <w:ind w:left="20"/>
              <w:jc w:val="both"/>
            </w:pPr>
            <w:r>
              <w:rPr>
                <w:rFonts w:ascii="Times New Roman"/>
                <w:b w:val="false"/>
                <w:i w:val="false"/>
                <w:color w:val="000000"/>
                <w:sz w:val="20"/>
              </w:rPr>
              <w:t>
 </w:t>
            </w:r>
          </w:p>
          <w:bookmarkEnd w:id="37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75"/>
          <w:p>
            <w:pPr>
              <w:spacing w:after="20"/>
              <w:ind w:left="20"/>
              <w:jc w:val="both"/>
            </w:pPr>
            <w:r>
              <w:rPr>
                <w:rFonts w:ascii="Times New Roman"/>
                <w:b w:val="false"/>
                <w:i w:val="false"/>
                <w:color w:val="000000"/>
                <w:sz w:val="20"/>
              </w:rPr>
              <w:t>
 </w:t>
            </w:r>
          </w:p>
          <w:bookmarkEnd w:id="37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76"/>
          <w:p>
            <w:pPr>
              <w:spacing w:after="20"/>
              <w:ind w:left="20"/>
              <w:jc w:val="both"/>
            </w:pPr>
            <w:r>
              <w:rPr>
                <w:rFonts w:ascii="Times New Roman"/>
                <w:b w:val="false"/>
                <w:i w:val="false"/>
                <w:color w:val="000000"/>
                <w:sz w:val="20"/>
              </w:rPr>
              <w:t>
 </w:t>
            </w:r>
          </w:p>
          <w:bookmarkEnd w:id="37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77"/>
          <w:p>
            <w:pPr>
              <w:spacing w:after="20"/>
              <w:ind w:left="20"/>
              <w:jc w:val="both"/>
            </w:pPr>
            <w:r>
              <w:rPr>
                <w:rFonts w:ascii="Times New Roman"/>
                <w:b w:val="false"/>
                <w:i w:val="false"/>
                <w:color w:val="000000"/>
                <w:sz w:val="20"/>
              </w:rPr>
              <w:t>
 </w:t>
            </w:r>
          </w:p>
          <w:bookmarkEnd w:id="37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78"/>
          <w:p>
            <w:pPr>
              <w:spacing w:after="20"/>
              <w:ind w:left="20"/>
              <w:jc w:val="both"/>
            </w:pPr>
            <w:r>
              <w:rPr>
                <w:rFonts w:ascii="Times New Roman"/>
                <w:b w:val="false"/>
                <w:i w:val="false"/>
                <w:color w:val="000000"/>
                <w:sz w:val="20"/>
              </w:rPr>
              <w:t>
 </w:t>
            </w:r>
          </w:p>
          <w:bookmarkEnd w:id="37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79"/>
          <w:p>
            <w:pPr>
              <w:spacing w:after="20"/>
              <w:ind w:left="20"/>
              <w:jc w:val="both"/>
            </w:pPr>
            <w:r>
              <w:rPr>
                <w:rFonts w:ascii="Times New Roman"/>
                <w:b w:val="false"/>
                <w:i w:val="false"/>
                <w:color w:val="000000"/>
                <w:sz w:val="20"/>
              </w:rPr>
              <w:t>
07</w:t>
            </w:r>
          </w:p>
          <w:bookmarkEnd w:id="37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80"/>
          <w:p>
            <w:pPr>
              <w:spacing w:after="20"/>
              <w:ind w:left="20"/>
              <w:jc w:val="both"/>
            </w:pPr>
            <w:r>
              <w:rPr>
                <w:rFonts w:ascii="Times New Roman"/>
                <w:b w:val="false"/>
                <w:i w:val="false"/>
                <w:color w:val="000000"/>
                <w:sz w:val="20"/>
              </w:rPr>
              <w:t>
 </w:t>
            </w:r>
          </w:p>
          <w:bookmarkEnd w:id="38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81"/>
          <w:p>
            <w:pPr>
              <w:spacing w:after="20"/>
              <w:ind w:left="20"/>
              <w:jc w:val="both"/>
            </w:pPr>
            <w:r>
              <w:rPr>
                <w:rFonts w:ascii="Times New Roman"/>
                <w:b w:val="false"/>
                <w:i w:val="false"/>
                <w:color w:val="000000"/>
                <w:sz w:val="20"/>
              </w:rPr>
              <w:t>
 </w:t>
            </w:r>
          </w:p>
          <w:bookmarkEnd w:id="38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82"/>
          <w:p>
            <w:pPr>
              <w:spacing w:after="20"/>
              <w:ind w:left="20"/>
              <w:jc w:val="both"/>
            </w:pPr>
            <w:r>
              <w:rPr>
                <w:rFonts w:ascii="Times New Roman"/>
                <w:b w:val="false"/>
                <w:i w:val="false"/>
                <w:color w:val="000000"/>
                <w:sz w:val="20"/>
              </w:rPr>
              <w:t>
 </w:t>
            </w:r>
          </w:p>
          <w:bookmarkEnd w:id="38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83"/>
          <w:p>
            <w:pPr>
              <w:spacing w:after="20"/>
              <w:ind w:left="20"/>
              <w:jc w:val="both"/>
            </w:pPr>
            <w:r>
              <w:rPr>
                <w:rFonts w:ascii="Times New Roman"/>
                <w:b w:val="false"/>
                <w:i w:val="false"/>
                <w:color w:val="000000"/>
                <w:sz w:val="20"/>
              </w:rPr>
              <w:t>
 </w:t>
            </w:r>
          </w:p>
          <w:bookmarkEnd w:id="38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84"/>
          <w:p>
            <w:pPr>
              <w:spacing w:after="20"/>
              <w:ind w:left="20"/>
              <w:jc w:val="both"/>
            </w:pPr>
            <w:r>
              <w:rPr>
                <w:rFonts w:ascii="Times New Roman"/>
                <w:b w:val="false"/>
                <w:i w:val="false"/>
                <w:color w:val="000000"/>
                <w:sz w:val="20"/>
              </w:rPr>
              <w:t>
 </w:t>
            </w:r>
          </w:p>
          <w:bookmarkEnd w:id="38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85"/>
          <w:p>
            <w:pPr>
              <w:spacing w:after="20"/>
              <w:ind w:left="20"/>
              <w:jc w:val="both"/>
            </w:pPr>
            <w:r>
              <w:rPr>
                <w:rFonts w:ascii="Times New Roman"/>
                <w:b w:val="false"/>
                <w:i w:val="false"/>
                <w:color w:val="000000"/>
                <w:sz w:val="20"/>
              </w:rPr>
              <w:t>
08</w:t>
            </w:r>
          </w:p>
          <w:bookmarkEnd w:id="38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86"/>
          <w:p>
            <w:pPr>
              <w:spacing w:after="20"/>
              <w:ind w:left="20"/>
              <w:jc w:val="both"/>
            </w:pPr>
            <w:r>
              <w:rPr>
                <w:rFonts w:ascii="Times New Roman"/>
                <w:b w:val="false"/>
                <w:i w:val="false"/>
                <w:color w:val="000000"/>
                <w:sz w:val="20"/>
              </w:rPr>
              <w:t>
 </w:t>
            </w:r>
          </w:p>
          <w:bookmarkEnd w:id="38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87"/>
          <w:p>
            <w:pPr>
              <w:spacing w:after="20"/>
              <w:ind w:left="20"/>
              <w:jc w:val="both"/>
            </w:pPr>
            <w:r>
              <w:rPr>
                <w:rFonts w:ascii="Times New Roman"/>
                <w:b w:val="false"/>
                <w:i w:val="false"/>
                <w:color w:val="000000"/>
                <w:sz w:val="20"/>
              </w:rPr>
              <w:t>
 </w:t>
            </w:r>
          </w:p>
          <w:bookmarkEnd w:id="38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88"/>
          <w:p>
            <w:pPr>
              <w:spacing w:after="20"/>
              <w:ind w:left="20"/>
              <w:jc w:val="both"/>
            </w:pPr>
            <w:r>
              <w:rPr>
                <w:rFonts w:ascii="Times New Roman"/>
                <w:b w:val="false"/>
                <w:i w:val="false"/>
                <w:color w:val="000000"/>
                <w:sz w:val="20"/>
              </w:rPr>
              <w:t>
 </w:t>
            </w:r>
          </w:p>
          <w:bookmarkEnd w:id="38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89"/>
          <w:p>
            <w:pPr>
              <w:spacing w:after="20"/>
              <w:ind w:left="20"/>
              <w:jc w:val="both"/>
            </w:pPr>
            <w:r>
              <w:rPr>
                <w:rFonts w:ascii="Times New Roman"/>
                <w:b w:val="false"/>
                <w:i w:val="false"/>
                <w:color w:val="000000"/>
                <w:sz w:val="20"/>
              </w:rPr>
              <w:t>
 </w:t>
            </w:r>
          </w:p>
          <w:bookmarkEnd w:id="38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90"/>
          <w:p>
            <w:pPr>
              <w:spacing w:after="20"/>
              <w:ind w:left="20"/>
              <w:jc w:val="both"/>
            </w:pPr>
            <w:r>
              <w:rPr>
                <w:rFonts w:ascii="Times New Roman"/>
                <w:b w:val="false"/>
                <w:i w:val="false"/>
                <w:color w:val="000000"/>
                <w:sz w:val="20"/>
              </w:rPr>
              <w:t>
 </w:t>
            </w:r>
          </w:p>
          <w:bookmarkEnd w:id="39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91"/>
          <w:p>
            <w:pPr>
              <w:spacing w:after="20"/>
              <w:ind w:left="20"/>
              <w:jc w:val="both"/>
            </w:pPr>
            <w:r>
              <w:rPr>
                <w:rFonts w:ascii="Times New Roman"/>
                <w:b w:val="false"/>
                <w:i w:val="false"/>
                <w:color w:val="000000"/>
                <w:sz w:val="20"/>
              </w:rPr>
              <w:t>
 </w:t>
            </w:r>
          </w:p>
          <w:bookmarkEnd w:id="39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92"/>
          <w:p>
            <w:pPr>
              <w:spacing w:after="20"/>
              <w:ind w:left="20"/>
              <w:jc w:val="both"/>
            </w:pPr>
            <w:r>
              <w:rPr>
                <w:rFonts w:ascii="Times New Roman"/>
                <w:b w:val="false"/>
                <w:i w:val="false"/>
                <w:color w:val="000000"/>
                <w:sz w:val="20"/>
              </w:rPr>
              <w:t>
 </w:t>
            </w:r>
          </w:p>
          <w:bookmarkEnd w:id="39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93"/>
          <w:p>
            <w:pPr>
              <w:spacing w:after="20"/>
              <w:ind w:left="20"/>
              <w:jc w:val="both"/>
            </w:pPr>
            <w:r>
              <w:rPr>
                <w:rFonts w:ascii="Times New Roman"/>
                <w:b w:val="false"/>
                <w:i w:val="false"/>
                <w:color w:val="000000"/>
                <w:sz w:val="20"/>
              </w:rPr>
              <w:t>
 </w:t>
            </w:r>
          </w:p>
          <w:bookmarkEnd w:id="39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94"/>
          <w:p>
            <w:pPr>
              <w:spacing w:after="20"/>
              <w:ind w:left="20"/>
              <w:jc w:val="both"/>
            </w:pPr>
            <w:r>
              <w:rPr>
                <w:rFonts w:ascii="Times New Roman"/>
                <w:b w:val="false"/>
                <w:i w:val="false"/>
                <w:color w:val="000000"/>
                <w:sz w:val="20"/>
              </w:rPr>
              <w:t>
 </w:t>
            </w:r>
          </w:p>
          <w:bookmarkEnd w:id="39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95"/>
          <w:p>
            <w:pPr>
              <w:spacing w:after="20"/>
              <w:ind w:left="20"/>
              <w:jc w:val="both"/>
            </w:pPr>
            <w:r>
              <w:rPr>
                <w:rFonts w:ascii="Times New Roman"/>
                <w:b w:val="false"/>
                <w:i w:val="false"/>
                <w:color w:val="000000"/>
                <w:sz w:val="20"/>
              </w:rPr>
              <w:t>
 </w:t>
            </w:r>
          </w:p>
          <w:bookmarkEnd w:id="39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96"/>
          <w:p>
            <w:pPr>
              <w:spacing w:after="20"/>
              <w:ind w:left="20"/>
              <w:jc w:val="both"/>
            </w:pPr>
            <w:r>
              <w:rPr>
                <w:rFonts w:ascii="Times New Roman"/>
                <w:b w:val="false"/>
                <w:i w:val="false"/>
                <w:color w:val="000000"/>
                <w:sz w:val="20"/>
              </w:rPr>
              <w:t>
 </w:t>
            </w:r>
          </w:p>
          <w:bookmarkEnd w:id="39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97"/>
          <w:p>
            <w:pPr>
              <w:spacing w:after="20"/>
              <w:ind w:left="20"/>
              <w:jc w:val="both"/>
            </w:pPr>
            <w:r>
              <w:rPr>
                <w:rFonts w:ascii="Times New Roman"/>
                <w:b w:val="false"/>
                <w:i w:val="false"/>
                <w:color w:val="000000"/>
                <w:sz w:val="20"/>
              </w:rPr>
              <w:t>
 </w:t>
            </w:r>
          </w:p>
          <w:bookmarkEnd w:id="39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98"/>
          <w:p>
            <w:pPr>
              <w:spacing w:after="20"/>
              <w:ind w:left="20"/>
              <w:jc w:val="both"/>
            </w:pPr>
            <w:r>
              <w:rPr>
                <w:rFonts w:ascii="Times New Roman"/>
                <w:b w:val="false"/>
                <w:i w:val="false"/>
                <w:color w:val="000000"/>
                <w:sz w:val="20"/>
              </w:rPr>
              <w:t>
 </w:t>
            </w:r>
          </w:p>
          <w:bookmarkEnd w:id="39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99"/>
          <w:p>
            <w:pPr>
              <w:spacing w:after="20"/>
              <w:ind w:left="20"/>
              <w:jc w:val="both"/>
            </w:pPr>
            <w:r>
              <w:rPr>
                <w:rFonts w:ascii="Times New Roman"/>
                <w:b w:val="false"/>
                <w:i w:val="false"/>
                <w:color w:val="000000"/>
                <w:sz w:val="20"/>
              </w:rPr>
              <w:t>
 </w:t>
            </w:r>
          </w:p>
          <w:bookmarkEnd w:id="39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00"/>
          <w:p>
            <w:pPr>
              <w:spacing w:after="20"/>
              <w:ind w:left="20"/>
              <w:jc w:val="both"/>
            </w:pPr>
            <w:r>
              <w:rPr>
                <w:rFonts w:ascii="Times New Roman"/>
                <w:b w:val="false"/>
                <w:i w:val="false"/>
                <w:color w:val="000000"/>
                <w:sz w:val="20"/>
              </w:rPr>
              <w:t>
 </w:t>
            </w:r>
          </w:p>
          <w:bookmarkEnd w:id="40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01"/>
          <w:p>
            <w:pPr>
              <w:spacing w:after="20"/>
              <w:ind w:left="20"/>
              <w:jc w:val="both"/>
            </w:pPr>
            <w:r>
              <w:rPr>
                <w:rFonts w:ascii="Times New Roman"/>
                <w:b w:val="false"/>
                <w:i w:val="false"/>
                <w:color w:val="000000"/>
                <w:sz w:val="20"/>
              </w:rPr>
              <w:t>
 </w:t>
            </w:r>
          </w:p>
          <w:bookmarkEnd w:id="40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02"/>
          <w:p>
            <w:pPr>
              <w:spacing w:after="20"/>
              <w:ind w:left="20"/>
              <w:jc w:val="both"/>
            </w:pPr>
            <w:r>
              <w:rPr>
                <w:rFonts w:ascii="Times New Roman"/>
                <w:b w:val="false"/>
                <w:i w:val="false"/>
                <w:color w:val="000000"/>
                <w:sz w:val="20"/>
              </w:rPr>
              <w:t>
 </w:t>
            </w:r>
          </w:p>
          <w:bookmarkEnd w:id="40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03"/>
          <w:p>
            <w:pPr>
              <w:spacing w:after="20"/>
              <w:ind w:left="20"/>
              <w:jc w:val="both"/>
            </w:pPr>
            <w:r>
              <w:rPr>
                <w:rFonts w:ascii="Times New Roman"/>
                <w:b w:val="false"/>
                <w:i w:val="false"/>
                <w:color w:val="000000"/>
                <w:sz w:val="20"/>
              </w:rPr>
              <w:t>
 </w:t>
            </w:r>
          </w:p>
          <w:bookmarkEnd w:id="40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04"/>
          <w:p>
            <w:pPr>
              <w:spacing w:after="20"/>
              <w:ind w:left="20"/>
              <w:jc w:val="both"/>
            </w:pPr>
            <w:r>
              <w:rPr>
                <w:rFonts w:ascii="Times New Roman"/>
                <w:b w:val="false"/>
                <w:i w:val="false"/>
                <w:color w:val="000000"/>
                <w:sz w:val="20"/>
              </w:rPr>
              <w:t>
 </w:t>
            </w:r>
          </w:p>
          <w:bookmarkEnd w:id="40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05"/>
          <w:p>
            <w:pPr>
              <w:spacing w:after="20"/>
              <w:ind w:left="20"/>
              <w:jc w:val="both"/>
            </w:pPr>
            <w:r>
              <w:rPr>
                <w:rFonts w:ascii="Times New Roman"/>
                <w:b w:val="false"/>
                <w:i w:val="false"/>
                <w:color w:val="000000"/>
                <w:sz w:val="20"/>
              </w:rPr>
              <w:t>
10</w:t>
            </w:r>
          </w:p>
          <w:bookmarkEnd w:id="40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06"/>
          <w:p>
            <w:pPr>
              <w:spacing w:after="20"/>
              <w:ind w:left="20"/>
              <w:jc w:val="both"/>
            </w:pPr>
            <w:r>
              <w:rPr>
                <w:rFonts w:ascii="Times New Roman"/>
                <w:b w:val="false"/>
                <w:i w:val="false"/>
                <w:color w:val="000000"/>
                <w:sz w:val="20"/>
              </w:rPr>
              <w:t>
 </w:t>
            </w:r>
          </w:p>
          <w:bookmarkEnd w:id="40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07"/>
          <w:p>
            <w:pPr>
              <w:spacing w:after="20"/>
              <w:ind w:left="20"/>
              <w:jc w:val="both"/>
            </w:pPr>
            <w:r>
              <w:rPr>
                <w:rFonts w:ascii="Times New Roman"/>
                <w:b w:val="false"/>
                <w:i w:val="false"/>
                <w:color w:val="000000"/>
                <w:sz w:val="20"/>
              </w:rPr>
              <w:t>
 </w:t>
            </w:r>
          </w:p>
          <w:bookmarkEnd w:id="40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08"/>
          <w:p>
            <w:pPr>
              <w:spacing w:after="20"/>
              <w:ind w:left="20"/>
              <w:jc w:val="both"/>
            </w:pPr>
            <w:r>
              <w:rPr>
                <w:rFonts w:ascii="Times New Roman"/>
                <w:b w:val="false"/>
                <w:i w:val="false"/>
                <w:color w:val="000000"/>
                <w:sz w:val="20"/>
              </w:rPr>
              <w:t>
 </w:t>
            </w:r>
          </w:p>
          <w:bookmarkEnd w:id="40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09"/>
          <w:p>
            <w:pPr>
              <w:spacing w:after="20"/>
              <w:ind w:left="20"/>
              <w:jc w:val="both"/>
            </w:pPr>
            <w:r>
              <w:rPr>
                <w:rFonts w:ascii="Times New Roman"/>
                <w:b w:val="false"/>
                <w:i w:val="false"/>
                <w:color w:val="000000"/>
                <w:sz w:val="20"/>
              </w:rPr>
              <w:t>
 </w:t>
            </w:r>
          </w:p>
          <w:bookmarkEnd w:id="40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10"/>
          <w:p>
            <w:pPr>
              <w:spacing w:after="20"/>
              <w:ind w:left="20"/>
              <w:jc w:val="both"/>
            </w:pPr>
            <w:r>
              <w:rPr>
                <w:rFonts w:ascii="Times New Roman"/>
                <w:b w:val="false"/>
                <w:i w:val="false"/>
                <w:color w:val="000000"/>
                <w:sz w:val="20"/>
              </w:rPr>
              <w:t>
 </w:t>
            </w:r>
          </w:p>
          <w:bookmarkEnd w:id="41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11"/>
          <w:p>
            <w:pPr>
              <w:spacing w:after="20"/>
              <w:ind w:left="20"/>
              <w:jc w:val="both"/>
            </w:pPr>
            <w:r>
              <w:rPr>
                <w:rFonts w:ascii="Times New Roman"/>
                <w:b w:val="false"/>
                <w:i w:val="false"/>
                <w:color w:val="000000"/>
                <w:sz w:val="20"/>
              </w:rPr>
              <w:t>
 </w:t>
            </w:r>
          </w:p>
          <w:bookmarkEnd w:id="41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12"/>
          <w:p>
            <w:pPr>
              <w:spacing w:after="20"/>
              <w:ind w:left="20"/>
              <w:jc w:val="both"/>
            </w:pPr>
            <w:r>
              <w:rPr>
                <w:rFonts w:ascii="Times New Roman"/>
                <w:b w:val="false"/>
                <w:i w:val="false"/>
                <w:color w:val="000000"/>
                <w:sz w:val="20"/>
              </w:rPr>
              <w:t>
 </w:t>
            </w:r>
          </w:p>
          <w:bookmarkEnd w:id="41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13"/>
          <w:p>
            <w:pPr>
              <w:spacing w:after="20"/>
              <w:ind w:left="20"/>
              <w:jc w:val="both"/>
            </w:pPr>
            <w:r>
              <w:rPr>
                <w:rFonts w:ascii="Times New Roman"/>
                <w:b w:val="false"/>
                <w:i w:val="false"/>
                <w:color w:val="000000"/>
                <w:sz w:val="20"/>
              </w:rPr>
              <w:t>
 </w:t>
            </w:r>
          </w:p>
          <w:bookmarkEnd w:id="41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14"/>
          <w:p>
            <w:pPr>
              <w:spacing w:after="20"/>
              <w:ind w:left="20"/>
              <w:jc w:val="both"/>
            </w:pPr>
            <w:r>
              <w:rPr>
                <w:rFonts w:ascii="Times New Roman"/>
                <w:b w:val="false"/>
                <w:i w:val="false"/>
                <w:color w:val="000000"/>
                <w:sz w:val="20"/>
              </w:rPr>
              <w:t>
 </w:t>
            </w:r>
          </w:p>
          <w:bookmarkEnd w:id="41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15"/>
          <w:p>
            <w:pPr>
              <w:spacing w:after="20"/>
              <w:ind w:left="20"/>
              <w:jc w:val="both"/>
            </w:pPr>
            <w:r>
              <w:rPr>
                <w:rFonts w:ascii="Times New Roman"/>
                <w:b w:val="false"/>
                <w:i w:val="false"/>
                <w:color w:val="000000"/>
                <w:sz w:val="20"/>
              </w:rPr>
              <w:t>
 </w:t>
            </w:r>
          </w:p>
          <w:bookmarkEnd w:id="41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16"/>
          <w:p>
            <w:pPr>
              <w:spacing w:after="20"/>
              <w:ind w:left="20"/>
              <w:jc w:val="both"/>
            </w:pPr>
            <w:r>
              <w:rPr>
                <w:rFonts w:ascii="Times New Roman"/>
                <w:b w:val="false"/>
                <w:i w:val="false"/>
                <w:color w:val="000000"/>
                <w:sz w:val="20"/>
              </w:rPr>
              <w:t>
 </w:t>
            </w:r>
          </w:p>
          <w:bookmarkEnd w:id="41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17"/>
          <w:p>
            <w:pPr>
              <w:spacing w:after="20"/>
              <w:ind w:left="20"/>
              <w:jc w:val="both"/>
            </w:pPr>
            <w:r>
              <w:rPr>
                <w:rFonts w:ascii="Times New Roman"/>
                <w:b w:val="false"/>
                <w:i w:val="false"/>
                <w:color w:val="000000"/>
                <w:sz w:val="20"/>
              </w:rPr>
              <w:t>
 </w:t>
            </w:r>
          </w:p>
          <w:bookmarkEnd w:id="41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18"/>
          <w:p>
            <w:pPr>
              <w:spacing w:after="20"/>
              <w:ind w:left="20"/>
              <w:jc w:val="both"/>
            </w:pPr>
            <w:r>
              <w:rPr>
                <w:rFonts w:ascii="Times New Roman"/>
                <w:b w:val="false"/>
                <w:i w:val="false"/>
                <w:color w:val="000000"/>
                <w:sz w:val="20"/>
              </w:rPr>
              <w:t>
 </w:t>
            </w:r>
          </w:p>
          <w:bookmarkEnd w:id="41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19"/>
          <w:p>
            <w:pPr>
              <w:spacing w:after="20"/>
              <w:ind w:left="20"/>
              <w:jc w:val="both"/>
            </w:pPr>
            <w:r>
              <w:rPr>
                <w:rFonts w:ascii="Times New Roman"/>
                <w:b w:val="false"/>
                <w:i w:val="false"/>
                <w:color w:val="000000"/>
                <w:sz w:val="20"/>
              </w:rPr>
              <w:t>
12</w:t>
            </w:r>
          </w:p>
          <w:bookmarkEnd w:id="41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20"/>
          <w:p>
            <w:pPr>
              <w:spacing w:after="20"/>
              <w:ind w:left="20"/>
              <w:jc w:val="both"/>
            </w:pPr>
            <w:r>
              <w:rPr>
                <w:rFonts w:ascii="Times New Roman"/>
                <w:b w:val="false"/>
                <w:i w:val="false"/>
                <w:color w:val="000000"/>
                <w:sz w:val="20"/>
              </w:rPr>
              <w:t>
 </w:t>
            </w:r>
          </w:p>
          <w:bookmarkEnd w:id="42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21"/>
          <w:p>
            <w:pPr>
              <w:spacing w:after="20"/>
              <w:ind w:left="20"/>
              <w:jc w:val="both"/>
            </w:pPr>
            <w:r>
              <w:rPr>
                <w:rFonts w:ascii="Times New Roman"/>
                <w:b w:val="false"/>
                <w:i w:val="false"/>
                <w:color w:val="000000"/>
                <w:sz w:val="20"/>
              </w:rPr>
              <w:t>
 </w:t>
            </w:r>
          </w:p>
          <w:bookmarkEnd w:id="42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22"/>
          <w:p>
            <w:pPr>
              <w:spacing w:after="20"/>
              <w:ind w:left="20"/>
              <w:jc w:val="both"/>
            </w:pPr>
            <w:r>
              <w:rPr>
                <w:rFonts w:ascii="Times New Roman"/>
                <w:b w:val="false"/>
                <w:i w:val="false"/>
                <w:color w:val="000000"/>
                <w:sz w:val="20"/>
              </w:rPr>
              <w:t>
 </w:t>
            </w:r>
          </w:p>
          <w:bookmarkEnd w:id="42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23"/>
          <w:p>
            <w:pPr>
              <w:spacing w:after="20"/>
              <w:ind w:left="20"/>
              <w:jc w:val="both"/>
            </w:pPr>
            <w:r>
              <w:rPr>
                <w:rFonts w:ascii="Times New Roman"/>
                <w:b w:val="false"/>
                <w:i w:val="false"/>
                <w:color w:val="000000"/>
                <w:sz w:val="20"/>
              </w:rPr>
              <w:t>
13</w:t>
            </w:r>
          </w:p>
          <w:bookmarkEnd w:id="42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24"/>
          <w:p>
            <w:pPr>
              <w:spacing w:after="20"/>
              <w:ind w:left="20"/>
              <w:jc w:val="both"/>
            </w:pPr>
            <w:r>
              <w:rPr>
                <w:rFonts w:ascii="Times New Roman"/>
                <w:b w:val="false"/>
                <w:i w:val="false"/>
                <w:color w:val="000000"/>
                <w:sz w:val="20"/>
              </w:rPr>
              <w:t>
 </w:t>
            </w:r>
          </w:p>
          <w:bookmarkEnd w:id="42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25"/>
          <w:p>
            <w:pPr>
              <w:spacing w:after="20"/>
              <w:ind w:left="20"/>
              <w:jc w:val="both"/>
            </w:pPr>
            <w:r>
              <w:rPr>
                <w:rFonts w:ascii="Times New Roman"/>
                <w:b w:val="false"/>
                <w:i w:val="false"/>
                <w:color w:val="000000"/>
                <w:sz w:val="20"/>
              </w:rPr>
              <w:t>
 </w:t>
            </w:r>
          </w:p>
          <w:bookmarkEnd w:id="42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26"/>
          <w:p>
            <w:pPr>
              <w:spacing w:after="20"/>
              <w:ind w:left="20"/>
              <w:jc w:val="both"/>
            </w:pPr>
            <w:r>
              <w:rPr>
                <w:rFonts w:ascii="Times New Roman"/>
                <w:b w:val="false"/>
                <w:i w:val="false"/>
                <w:color w:val="000000"/>
                <w:sz w:val="20"/>
              </w:rPr>
              <w:t>
 </w:t>
            </w:r>
          </w:p>
          <w:bookmarkEnd w:id="42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27"/>
          <w:p>
            <w:pPr>
              <w:spacing w:after="20"/>
              <w:ind w:left="20"/>
              <w:jc w:val="both"/>
            </w:pPr>
            <w:r>
              <w:rPr>
                <w:rFonts w:ascii="Times New Roman"/>
                <w:b w:val="false"/>
                <w:i w:val="false"/>
                <w:color w:val="000000"/>
                <w:sz w:val="20"/>
              </w:rPr>
              <w:t>
 </w:t>
            </w:r>
          </w:p>
          <w:bookmarkEnd w:id="42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28"/>
          <w:p>
            <w:pPr>
              <w:spacing w:after="20"/>
              <w:ind w:left="20"/>
              <w:jc w:val="both"/>
            </w:pPr>
            <w:r>
              <w:rPr>
                <w:rFonts w:ascii="Times New Roman"/>
                <w:b w:val="false"/>
                <w:i w:val="false"/>
                <w:color w:val="000000"/>
                <w:sz w:val="20"/>
              </w:rPr>
              <w:t>
 </w:t>
            </w:r>
          </w:p>
          <w:bookmarkEnd w:id="42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29"/>
          <w:p>
            <w:pPr>
              <w:spacing w:after="20"/>
              <w:ind w:left="20"/>
              <w:jc w:val="both"/>
            </w:pPr>
            <w:r>
              <w:rPr>
                <w:rFonts w:ascii="Times New Roman"/>
                <w:b w:val="false"/>
                <w:i w:val="false"/>
                <w:color w:val="000000"/>
                <w:sz w:val="20"/>
              </w:rPr>
              <w:t>
 </w:t>
            </w:r>
          </w:p>
          <w:bookmarkEnd w:id="42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30"/>
          <w:p>
            <w:pPr>
              <w:spacing w:after="20"/>
              <w:ind w:left="20"/>
              <w:jc w:val="both"/>
            </w:pPr>
            <w:r>
              <w:rPr>
                <w:rFonts w:ascii="Times New Roman"/>
                <w:b w:val="false"/>
                <w:i w:val="false"/>
                <w:color w:val="000000"/>
                <w:sz w:val="20"/>
              </w:rPr>
              <w:t>
15</w:t>
            </w:r>
          </w:p>
          <w:bookmarkEnd w:id="43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31"/>
          <w:p>
            <w:pPr>
              <w:spacing w:after="20"/>
              <w:ind w:left="20"/>
              <w:jc w:val="both"/>
            </w:pPr>
            <w:r>
              <w:rPr>
                <w:rFonts w:ascii="Times New Roman"/>
                <w:b w:val="false"/>
                <w:i w:val="false"/>
                <w:color w:val="000000"/>
                <w:sz w:val="20"/>
              </w:rPr>
              <w:t>
 </w:t>
            </w:r>
          </w:p>
          <w:bookmarkEnd w:id="43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184 749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32"/>
          <w:p>
            <w:pPr>
              <w:spacing w:after="20"/>
              <w:ind w:left="20"/>
              <w:jc w:val="both"/>
            </w:pPr>
            <w:r>
              <w:rPr>
                <w:rFonts w:ascii="Times New Roman"/>
                <w:b w:val="false"/>
                <w:i w:val="false"/>
                <w:color w:val="000000"/>
                <w:sz w:val="20"/>
              </w:rPr>
              <w:t>
 </w:t>
            </w:r>
          </w:p>
          <w:bookmarkEnd w:id="43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154 943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33"/>
          <w:p>
            <w:pPr>
              <w:spacing w:after="20"/>
              <w:ind w:left="20"/>
              <w:jc w:val="both"/>
            </w:pPr>
            <w:r>
              <w:rPr>
                <w:rFonts w:ascii="Times New Roman"/>
                <w:b w:val="false"/>
                <w:i w:val="false"/>
                <w:color w:val="000000"/>
                <w:sz w:val="20"/>
              </w:rPr>
              <w:t>
 </w:t>
            </w:r>
          </w:p>
          <w:bookmarkEnd w:id="43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34"/>
          <w:p>
            <w:pPr>
              <w:spacing w:after="20"/>
              <w:ind w:left="20"/>
              <w:jc w:val="both"/>
            </w:pPr>
            <w:r>
              <w:rPr>
                <w:rFonts w:ascii="Times New Roman"/>
                <w:b w:val="false"/>
                <w:i w:val="false"/>
                <w:color w:val="000000"/>
                <w:sz w:val="20"/>
              </w:rPr>
              <w:t>
 </w:t>
            </w:r>
          </w:p>
          <w:bookmarkEnd w:id="43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35"/>
          <w:p>
            <w:pPr>
              <w:spacing w:after="20"/>
              <w:ind w:left="20"/>
              <w:jc w:val="both"/>
            </w:pPr>
            <w:r>
              <w:rPr>
                <w:rFonts w:ascii="Times New Roman"/>
                <w:b w:val="false"/>
                <w:i w:val="false"/>
                <w:color w:val="000000"/>
                <w:sz w:val="20"/>
              </w:rPr>
              <w:t>
 </w:t>
            </w:r>
          </w:p>
          <w:bookmarkEnd w:id="43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36"/>
          <w:p>
            <w:pPr>
              <w:spacing w:after="20"/>
              <w:ind w:left="20"/>
              <w:jc w:val="both"/>
            </w:pPr>
            <w:r>
              <w:rPr>
                <w:rFonts w:ascii="Times New Roman"/>
                <w:b w:val="false"/>
                <w:i w:val="false"/>
                <w:color w:val="000000"/>
                <w:sz w:val="20"/>
              </w:rPr>
              <w:t>
 </w:t>
            </w:r>
          </w:p>
          <w:bookmarkEnd w:id="43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37"/>
          <w:p>
            <w:pPr>
              <w:spacing w:after="20"/>
              <w:ind w:left="20"/>
              <w:jc w:val="both"/>
            </w:pPr>
            <w:r>
              <w:rPr>
                <w:rFonts w:ascii="Times New Roman"/>
                <w:b w:val="false"/>
                <w:i w:val="false"/>
                <w:color w:val="000000"/>
                <w:sz w:val="20"/>
              </w:rPr>
              <w:t>
10</w:t>
            </w:r>
          </w:p>
          <w:bookmarkEnd w:id="43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38"/>
          <w:p>
            <w:pPr>
              <w:spacing w:after="20"/>
              <w:ind w:left="20"/>
              <w:jc w:val="both"/>
            </w:pPr>
            <w:r>
              <w:rPr>
                <w:rFonts w:ascii="Times New Roman"/>
                <w:b w:val="false"/>
                <w:i w:val="false"/>
                <w:color w:val="000000"/>
                <w:sz w:val="20"/>
              </w:rPr>
              <w:t>
 </w:t>
            </w:r>
          </w:p>
          <w:bookmarkEnd w:id="43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39"/>
          <w:p>
            <w:pPr>
              <w:spacing w:after="20"/>
              <w:ind w:left="20"/>
              <w:jc w:val="both"/>
            </w:pPr>
            <w:r>
              <w:rPr>
                <w:rFonts w:ascii="Times New Roman"/>
                <w:b w:val="false"/>
                <w:i w:val="false"/>
                <w:color w:val="000000"/>
                <w:sz w:val="20"/>
              </w:rPr>
              <w:t>
 </w:t>
            </w:r>
          </w:p>
          <w:bookmarkEnd w:id="43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40"/>
          <w:p>
            <w:pPr>
              <w:spacing w:after="20"/>
              <w:ind w:left="20"/>
              <w:jc w:val="both"/>
            </w:pPr>
            <w:r>
              <w:rPr>
                <w:rFonts w:ascii="Times New Roman"/>
                <w:b w:val="false"/>
                <w:i w:val="false"/>
                <w:color w:val="000000"/>
                <w:sz w:val="20"/>
              </w:rPr>
              <w:t>
 </w:t>
            </w:r>
          </w:p>
          <w:bookmarkEnd w:id="44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41"/>
          <w:p>
            <w:pPr>
              <w:spacing w:after="20"/>
              <w:ind w:left="20"/>
              <w:jc w:val="both"/>
            </w:pPr>
            <w:r>
              <w:rPr>
                <w:rFonts w:ascii="Times New Roman"/>
                <w:b w:val="false"/>
                <w:i w:val="false"/>
                <w:color w:val="000000"/>
                <w:sz w:val="20"/>
              </w:rPr>
              <w:t>
Санаты</w:t>
            </w:r>
          </w:p>
          <w:bookmarkEnd w:id="44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42"/>
          <w:p>
            <w:pPr>
              <w:spacing w:after="20"/>
              <w:ind w:left="20"/>
              <w:jc w:val="both"/>
            </w:pPr>
            <w:r>
              <w:rPr>
                <w:rFonts w:ascii="Times New Roman"/>
                <w:b w:val="false"/>
                <w:i w:val="false"/>
                <w:color w:val="000000"/>
                <w:sz w:val="20"/>
              </w:rPr>
              <w:t>
5</w:t>
            </w:r>
          </w:p>
          <w:bookmarkEnd w:id="44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43"/>
          <w:p>
            <w:pPr>
              <w:spacing w:after="20"/>
              <w:ind w:left="20"/>
              <w:jc w:val="both"/>
            </w:pPr>
            <w:r>
              <w:rPr>
                <w:rFonts w:ascii="Times New Roman"/>
                <w:b w:val="false"/>
                <w:i w:val="false"/>
                <w:color w:val="000000"/>
                <w:sz w:val="20"/>
              </w:rPr>
              <w:t>
 </w:t>
            </w:r>
          </w:p>
          <w:bookmarkEnd w:id="44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44"/>
          <w:p>
            <w:pPr>
              <w:spacing w:after="20"/>
              <w:ind w:left="20"/>
              <w:jc w:val="both"/>
            </w:pPr>
            <w:r>
              <w:rPr>
                <w:rFonts w:ascii="Times New Roman"/>
                <w:b w:val="false"/>
                <w:i w:val="false"/>
                <w:color w:val="000000"/>
                <w:sz w:val="20"/>
              </w:rPr>
              <w:t>
 </w:t>
            </w:r>
          </w:p>
          <w:bookmarkEnd w:id="44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45"/>
          <w:p>
            <w:pPr>
              <w:spacing w:after="20"/>
              <w:ind w:left="20"/>
              <w:jc w:val="both"/>
            </w:pPr>
            <w:r>
              <w:rPr>
                <w:rFonts w:ascii="Times New Roman"/>
                <w:b w:val="false"/>
                <w:i w:val="false"/>
                <w:color w:val="000000"/>
                <w:sz w:val="20"/>
              </w:rPr>
              <w:t>
 </w:t>
            </w:r>
          </w:p>
          <w:bookmarkEnd w:id="44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46"/>
          <w:p>
            <w:pPr>
              <w:spacing w:after="20"/>
              <w:ind w:left="20"/>
              <w:jc w:val="both"/>
            </w:pPr>
            <w:r>
              <w:rPr>
                <w:rFonts w:ascii="Times New Roman"/>
                <w:b w:val="false"/>
                <w:i w:val="false"/>
                <w:color w:val="000000"/>
                <w:sz w:val="20"/>
              </w:rPr>
              <w:t>
Функционалдық топ</w:t>
            </w:r>
          </w:p>
          <w:bookmarkEnd w:id="44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47"/>
          <w:p>
            <w:pPr>
              <w:spacing w:after="20"/>
              <w:ind w:left="20"/>
              <w:jc w:val="both"/>
            </w:pPr>
            <w:r>
              <w:rPr>
                <w:rFonts w:ascii="Times New Roman"/>
                <w:b w:val="false"/>
                <w:i w:val="false"/>
                <w:color w:val="000000"/>
                <w:sz w:val="20"/>
              </w:rPr>
              <w:t>
 </w:t>
            </w:r>
          </w:p>
          <w:bookmarkEnd w:id="44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48"/>
          <w:p>
            <w:pPr>
              <w:spacing w:after="20"/>
              <w:ind w:left="20"/>
              <w:jc w:val="both"/>
            </w:pPr>
            <w:r>
              <w:rPr>
                <w:rFonts w:ascii="Times New Roman"/>
                <w:b w:val="false"/>
                <w:i w:val="false"/>
                <w:color w:val="000000"/>
                <w:sz w:val="20"/>
              </w:rPr>
              <w:t>
 </w:t>
            </w:r>
          </w:p>
          <w:bookmarkEnd w:id="44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49"/>
          <w:p>
            <w:pPr>
              <w:spacing w:after="20"/>
              <w:ind w:left="20"/>
              <w:jc w:val="both"/>
            </w:pPr>
            <w:r>
              <w:rPr>
                <w:rFonts w:ascii="Times New Roman"/>
                <w:b w:val="false"/>
                <w:i w:val="false"/>
                <w:color w:val="000000"/>
                <w:sz w:val="20"/>
              </w:rPr>
              <w:t>
13</w:t>
            </w:r>
          </w:p>
          <w:bookmarkEnd w:id="44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50"/>
          <w:p>
            <w:pPr>
              <w:spacing w:after="20"/>
              <w:ind w:left="20"/>
              <w:jc w:val="both"/>
            </w:pPr>
            <w:r>
              <w:rPr>
                <w:rFonts w:ascii="Times New Roman"/>
                <w:b w:val="false"/>
                <w:i w:val="false"/>
                <w:color w:val="000000"/>
                <w:sz w:val="20"/>
              </w:rPr>
              <w:t>
 </w:t>
            </w:r>
          </w:p>
          <w:bookmarkEnd w:id="45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51"/>
          <w:p>
            <w:pPr>
              <w:spacing w:after="20"/>
              <w:ind w:left="20"/>
              <w:jc w:val="both"/>
            </w:pPr>
            <w:r>
              <w:rPr>
                <w:rFonts w:ascii="Times New Roman"/>
                <w:b w:val="false"/>
                <w:i w:val="false"/>
                <w:color w:val="000000"/>
                <w:sz w:val="20"/>
              </w:rPr>
              <w:t>
 </w:t>
            </w:r>
          </w:p>
          <w:bookmarkEnd w:id="45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52"/>
          <w:p>
            <w:pPr>
              <w:spacing w:after="20"/>
              <w:ind w:left="20"/>
              <w:jc w:val="both"/>
            </w:pPr>
            <w:r>
              <w:rPr>
                <w:rFonts w:ascii="Times New Roman"/>
                <w:b w:val="false"/>
                <w:i w:val="false"/>
                <w:color w:val="000000"/>
                <w:sz w:val="20"/>
              </w:rPr>
              <w:t>
 </w:t>
            </w:r>
          </w:p>
          <w:bookmarkEnd w:id="45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53"/>
          <w:p>
            <w:pPr>
              <w:spacing w:after="20"/>
              <w:ind w:left="20"/>
              <w:jc w:val="both"/>
            </w:pPr>
            <w:r>
              <w:rPr>
                <w:rFonts w:ascii="Times New Roman"/>
                <w:b w:val="false"/>
                <w:i w:val="false"/>
                <w:color w:val="000000"/>
                <w:sz w:val="20"/>
              </w:rPr>
              <w:t>
Санаты</w:t>
            </w:r>
          </w:p>
          <w:bookmarkEnd w:id="45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54"/>
          <w:p>
            <w:pPr>
              <w:spacing w:after="20"/>
              <w:ind w:left="20"/>
              <w:jc w:val="both"/>
            </w:pPr>
            <w:r>
              <w:rPr>
                <w:rFonts w:ascii="Times New Roman"/>
                <w:b w:val="false"/>
                <w:i w:val="false"/>
                <w:color w:val="000000"/>
                <w:sz w:val="20"/>
              </w:rPr>
              <w:t>
6</w:t>
            </w:r>
          </w:p>
          <w:bookmarkEnd w:id="45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55"/>
          <w:p>
            <w:pPr>
              <w:spacing w:after="20"/>
              <w:ind w:left="20"/>
              <w:jc w:val="both"/>
            </w:pPr>
            <w:r>
              <w:rPr>
                <w:rFonts w:ascii="Times New Roman"/>
                <w:b w:val="false"/>
                <w:i w:val="false"/>
                <w:color w:val="000000"/>
                <w:sz w:val="20"/>
              </w:rPr>
              <w:t>
 </w:t>
            </w:r>
          </w:p>
          <w:bookmarkEnd w:id="45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56"/>
          <w:p>
            <w:pPr>
              <w:spacing w:after="20"/>
              <w:ind w:left="20"/>
              <w:jc w:val="both"/>
            </w:pPr>
            <w:r>
              <w:rPr>
                <w:rFonts w:ascii="Times New Roman"/>
                <w:b w:val="false"/>
                <w:i w:val="false"/>
                <w:color w:val="000000"/>
                <w:sz w:val="20"/>
              </w:rPr>
              <w:t>
 </w:t>
            </w:r>
          </w:p>
          <w:bookmarkEnd w:id="45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57"/>
          <w:p>
            <w:pPr>
              <w:spacing w:after="20"/>
              <w:ind w:left="20"/>
              <w:jc w:val="both"/>
            </w:pPr>
            <w:r>
              <w:rPr>
                <w:rFonts w:ascii="Times New Roman"/>
                <w:b w:val="false"/>
                <w:i w:val="false"/>
                <w:color w:val="000000"/>
                <w:sz w:val="20"/>
              </w:rPr>
              <w:t>
 </w:t>
            </w:r>
          </w:p>
          <w:bookmarkEnd w:id="45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58"/>
          <w:p>
            <w:pPr>
              <w:spacing w:after="20"/>
              <w:ind w:left="20"/>
              <w:jc w:val="both"/>
            </w:pPr>
            <w:r>
              <w:rPr>
                <w:rFonts w:ascii="Times New Roman"/>
                <w:b w:val="false"/>
                <w:i w:val="false"/>
                <w:color w:val="000000"/>
                <w:sz w:val="20"/>
              </w:rPr>
              <w:t>
 </w:t>
            </w:r>
          </w:p>
          <w:bookmarkEnd w:id="45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59"/>
          <w:p>
            <w:pPr>
              <w:spacing w:after="20"/>
              <w:ind w:left="20"/>
              <w:jc w:val="both"/>
            </w:pPr>
            <w:r>
              <w:rPr>
                <w:rFonts w:ascii="Times New Roman"/>
                <w:b w:val="false"/>
                <w:i w:val="false"/>
                <w:color w:val="000000"/>
                <w:sz w:val="20"/>
              </w:rPr>
              <w:t>
 </w:t>
            </w:r>
          </w:p>
          <w:bookmarkEnd w:id="45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60"/>
          <w:p>
            <w:pPr>
              <w:spacing w:after="20"/>
              <w:ind w:left="20"/>
              <w:jc w:val="both"/>
            </w:pPr>
            <w:r>
              <w:rPr>
                <w:rFonts w:ascii="Times New Roman"/>
                <w:b w:val="false"/>
                <w:i w:val="false"/>
                <w:color w:val="000000"/>
                <w:sz w:val="20"/>
              </w:rPr>
              <w:t>
 </w:t>
            </w:r>
          </w:p>
          <w:bookmarkEnd w:id="46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61"/>
          <w:p>
            <w:pPr>
              <w:spacing w:after="20"/>
              <w:ind w:left="20"/>
              <w:jc w:val="both"/>
            </w:pPr>
            <w:r>
              <w:rPr>
                <w:rFonts w:ascii="Times New Roman"/>
                <w:b w:val="false"/>
                <w:i w:val="false"/>
                <w:color w:val="000000"/>
                <w:sz w:val="20"/>
              </w:rPr>
              <w:t>
7</w:t>
            </w:r>
          </w:p>
          <w:bookmarkEnd w:id="46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62"/>
          <w:p>
            <w:pPr>
              <w:spacing w:after="20"/>
              <w:ind w:left="20"/>
              <w:jc w:val="both"/>
            </w:pPr>
            <w:r>
              <w:rPr>
                <w:rFonts w:ascii="Times New Roman"/>
                <w:b w:val="false"/>
                <w:i w:val="false"/>
                <w:color w:val="000000"/>
                <w:sz w:val="20"/>
              </w:rPr>
              <w:t>
 </w:t>
            </w:r>
          </w:p>
          <w:bookmarkEnd w:id="46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63"/>
          <w:p>
            <w:pPr>
              <w:spacing w:after="20"/>
              <w:ind w:left="20"/>
              <w:jc w:val="both"/>
            </w:pPr>
            <w:r>
              <w:rPr>
                <w:rFonts w:ascii="Times New Roman"/>
                <w:b w:val="false"/>
                <w:i w:val="false"/>
                <w:color w:val="000000"/>
                <w:sz w:val="20"/>
              </w:rPr>
              <w:t>
 </w:t>
            </w:r>
          </w:p>
          <w:bookmarkEnd w:id="46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64"/>
          <w:p>
            <w:pPr>
              <w:spacing w:after="20"/>
              <w:ind w:left="20"/>
              <w:jc w:val="both"/>
            </w:pPr>
            <w:r>
              <w:rPr>
                <w:rFonts w:ascii="Times New Roman"/>
                <w:b w:val="false"/>
                <w:i w:val="false"/>
                <w:color w:val="000000"/>
                <w:sz w:val="20"/>
              </w:rPr>
              <w:t>
 </w:t>
            </w:r>
          </w:p>
          <w:bookmarkEnd w:id="464"/>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65"/>
          <w:p>
            <w:pPr>
              <w:spacing w:after="20"/>
              <w:ind w:left="20"/>
              <w:jc w:val="both"/>
            </w:pPr>
            <w:r>
              <w:rPr>
                <w:rFonts w:ascii="Times New Roman"/>
                <w:b w:val="false"/>
                <w:i w:val="false"/>
                <w:color w:val="000000"/>
                <w:sz w:val="20"/>
              </w:rPr>
              <w:t>
Функционалдық топ</w:t>
            </w:r>
          </w:p>
          <w:bookmarkEnd w:id="465"/>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66"/>
          <w:p>
            <w:pPr>
              <w:spacing w:after="20"/>
              <w:ind w:left="20"/>
              <w:jc w:val="both"/>
            </w:pPr>
            <w:r>
              <w:rPr>
                <w:rFonts w:ascii="Times New Roman"/>
                <w:b w:val="false"/>
                <w:i w:val="false"/>
                <w:color w:val="000000"/>
                <w:sz w:val="20"/>
              </w:rPr>
              <w:t>
16</w:t>
            </w:r>
          </w:p>
          <w:bookmarkEnd w:id="46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67"/>
          <w:p>
            <w:pPr>
              <w:spacing w:after="20"/>
              <w:ind w:left="20"/>
              <w:jc w:val="both"/>
            </w:pPr>
            <w:r>
              <w:rPr>
                <w:rFonts w:ascii="Times New Roman"/>
                <w:b w:val="false"/>
                <w:i w:val="false"/>
                <w:color w:val="000000"/>
                <w:sz w:val="20"/>
              </w:rPr>
              <w:t>
 </w:t>
            </w:r>
          </w:p>
          <w:bookmarkEnd w:id="467"/>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68"/>
          <w:p>
            <w:pPr>
              <w:spacing w:after="20"/>
              <w:ind w:left="20"/>
              <w:jc w:val="both"/>
            </w:pPr>
            <w:r>
              <w:rPr>
                <w:rFonts w:ascii="Times New Roman"/>
                <w:b w:val="false"/>
                <w:i w:val="false"/>
                <w:color w:val="000000"/>
                <w:sz w:val="20"/>
              </w:rPr>
              <w:t>
 </w:t>
            </w:r>
          </w:p>
          <w:bookmarkEnd w:id="468"/>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69"/>
          <w:p>
            <w:pPr>
              <w:spacing w:after="20"/>
              <w:ind w:left="20"/>
              <w:jc w:val="both"/>
            </w:pPr>
            <w:r>
              <w:rPr>
                <w:rFonts w:ascii="Times New Roman"/>
                <w:b w:val="false"/>
                <w:i w:val="false"/>
                <w:color w:val="000000"/>
                <w:sz w:val="20"/>
              </w:rPr>
              <w:t>
 </w:t>
            </w:r>
          </w:p>
          <w:bookmarkEnd w:id="469"/>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70"/>
          <w:p>
            <w:pPr>
              <w:spacing w:after="20"/>
              <w:ind w:left="20"/>
              <w:jc w:val="both"/>
            </w:pPr>
            <w:r>
              <w:rPr>
                <w:rFonts w:ascii="Times New Roman"/>
                <w:b w:val="false"/>
                <w:i w:val="false"/>
                <w:color w:val="000000"/>
                <w:sz w:val="20"/>
              </w:rPr>
              <w:t>
Санаты</w:t>
            </w:r>
          </w:p>
          <w:bookmarkEnd w:id="47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71"/>
          <w:p>
            <w:pPr>
              <w:spacing w:after="20"/>
              <w:ind w:left="20"/>
              <w:jc w:val="both"/>
            </w:pPr>
            <w:r>
              <w:rPr>
                <w:rFonts w:ascii="Times New Roman"/>
                <w:b w:val="false"/>
                <w:i w:val="false"/>
                <w:color w:val="000000"/>
                <w:sz w:val="20"/>
              </w:rPr>
              <w:t>
8</w:t>
            </w:r>
          </w:p>
          <w:bookmarkEnd w:id="47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72"/>
          <w:p>
            <w:pPr>
              <w:spacing w:after="20"/>
              <w:ind w:left="20"/>
              <w:jc w:val="both"/>
            </w:pPr>
            <w:r>
              <w:rPr>
                <w:rFonts w:ascii="Times New Roman"/>
                <w:b w:val="false"/>
                <w:i w:val="false"/>
                <w:color w:val="000000"/>
                <w:sz w:val="20"/>
              </w:rPr>
              <w:t>
 </w:t>
            </w:r>
          </w:p>
          <w:bookmarkEnd w:id="472"/>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73"/>
          <w:p>
            <w:pPr>
              <w:spacing w:after="20"/>
              <w:ind w:left="20"/>
              <w:jc w:val="both"/>
            </w:pPr>
            <w:r>
              <w:rPr>
                <w:rFonts w:ascii="Times New Roman"/>
                <w:b w:val="false"/>
                <w:i w:val="false"/>
                <w:color w:val="000000"/>
                <w:sz w:val="20"/>
              </w:rPr>
              <w:t>
 </w:t>
            </w:r>
          </w:p>
          <w:bookmarkEnd w:id="473"/>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4 қосымша</w:t>
            </w:r>
          </w:p>
        </w:tc>
      </w:tr>
    </w:tbl>
    <w:bookmarkStart w:name="z672" w:id="474"/>
    <w:p>
      <w:pPr>
        <w:spacing w:after="0"/>
        <w:ind w:left="0"/>
        <w:jc w:val="left"/>
      </w:pPr>
      <w:r>
        <w:rPr>
          <w:rFonts w:ascii="Times New Roman"/>
          <w:b/>
          <w:i w:val="false"/>
          <w:color w:val="000000"/>
        </w:rPr>
        <w:t xml:space="preserve"> 2018 жылға арналған Жамбыл ауданының аудандық бюджеттін орындау процесінде секвестрге жатпайтын жергілікті бюджеттік бағдарламалар тізімі</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75"/>
          <w:p>
            <w:pPr>
              <w:spacing w:after="20"/>
              <w:ind w:left="20"/>
              <w:jc w:val="both"/>
            </w:pPr>
            <w:r>
              <w:rPr>
                <w:rFonts w:ascii="Times New Roman"/>
                <w:b w:val="false"/>
                <w:i w:val="false"/>
                <w:color w:val="000000"/>
                <w:sz w:val="20"/>
              </w:rPr>
              <w:t>
Атауы</w:t>
            </w:r>
          </w:p>
          <w:bookmarkEnd w:id="4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76"/>
          <w:p>
            <w:pPr>
              <w:spacing w:after="20"/>
              <w:ind w:left="20"/>
              <w:jc w:val="both"/>
            </w:pPr>
            <w:r>
              <w:rPr>
                <w:rFonts w:ascii="Times New Roman"/>
                <w:b w:val="false"/>
                <w:i w:val="false"/>
                <w:color w:val="000000"/>
                <w:sz w:val="20"/>
              </w:rPr>
              <w:t>
Бiлiм беру</w:t>
            </w:r>
          </w:p>
          <w:bookmarkEnd w:id="4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77"/>
          <w:p>
            <w:pPr>
              <w:spacing w:after="20"/>
              <w:ind w:left="20"/>
              <w:jc w:val="both"/>
            </w:pPr>
            <w:r>
              <w:rPr>
                <w:rFonts w:ascii="Times New Roman"/>
                <w:b w:val="false"/>
                <w:i w:val="false"/>
                <w:color w:val="000000"/>
                <w:sz w:val="20"/>
              </w:rPr>
              <w:t>
Жалпы білім беру</w:t>
            </w:r>
          </w:p>
          <w:bookmarkEnd w:id="47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41" w:id="478"/>
    <w:p>
      <w:pPr>
        <w:spacing w:after="0"/>
        <w:ind w:left="0"/>
        <w:jc w:val="left"/>
      </w:pPr>
      <w:r>
        <w:rPr>
          <w:rFonts w:ascii="Times New Roman"/>
          <w:b/>
          <w:i w:val="false"/>
          <w:color w:val="000000"/>
        </w:rPr>
        <w:t xml:space="preserve"> 2018 жылға арналған Жамбыл ауданының ауылдық округтері бойынша шығыстар </w:t>
      </w:r>
    </w:p>
    <w:bookmarkEnd w:id="478"/>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Жамбыл ауданы мәслихатының 20.11.2018 </w:t>
      </w:r>
      <w:r>
        <w:rPr>
          <w:rFonts w:ascii="Times New Roman"/>
          <w:b w:val="false"/>
          <w:i w:val="false"/>
          <w:color w:val="ff0000"/>
          <w:sz w:val="28"/>
        </w:rPr>
        <w:t>№ 27/1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7"/>
        <w:gridCol w:w="1507"/>
        <w:gridCol w:w="4686"/>
        <w:gridCol w:w="349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6 қосымша</w:t>
            </w:r>
          </w:p>
        </w:tc>
      </w:tr>
    </w:tbl>
    <w:bookmarkStart w:name="z757" w:id="479"/>
    <w:p>
      <w:pPr>
        <w:spacing w:after="0"/>
        <w:ind w:left="0"/>
        <w:jc w:val="left"/>
      </w:pPr>
      <w:r>
        <w:rPr>
          <w:rFonts w:ascii="Times New Roman"/>
          <w:b/>
          <w:i w:val="false"/>
          <w:color w:val="000000"/>
        </w:rPr>
        <w:t xml:space="preserve"> Жамбыл ауданының ауылдық округтері бойынша 2019 жылға шығыстар</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80"/>
          <w:p>
            <w:pPr>
              <w:spacing w:after="20"/>
              <w:ind w:left="20"/>
              <w:jc w:val="both"/>
            </w:pPr>
            <w:r>
              <w:rPr>
                <w:rFonts w:ascii="Times New Roman"/>
                <w:b w:val="false"/>
                <w:i w:val="false"/>
                <w:color w:val="000000"/>
                <w:sz w:val="20"/>
              </w:rPr>
              <w:t>
Функционалдық топ</w:t>
            </w:r>
          </w:p>
          <w:bookmarkEnd w:id="48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81"/>
          <w:p>
            <w:pPr>
              <w:spacing w:after="20"/>
              <w:ind w:left="20"/>
              <w:jc w:val="both"/>
            </w:pPr>
            <w:r>
              <w:rPr>
                <w:rFonts w:ascii="Times New Roman"/>
                <w:b w:val="false"/>
                <w:i w:val="false"/>
                <w:color w:val="000000"/>
                <w:sz w:val="20"/>
              </w:rPr>
              <w:t>
01</w:t>
            </w:r>
          </w:p>
          <w:bookmarkEnd w:id="48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82"/>
          <w:p>
            <w:pPr>
              <w:spacing w:after="20"/>
              <w:ind w:left="20"/>
              <w:jc w:val="both"/>
            </w:pPr>
            <w:r>
              <w:rPr>
                <w:rFonts w:ascii="Times New Roman"/>
                <w:b w:val="false"/>
                <w:i w:val="false"/>
                <w:color w:val="000000"/>
                <w:sz w:val="20"/>
              </w:rPr>
              <w:t>
 </w:t>
            </w:r>
          </w:p>
          <w:bookmarkEnd w:id="48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83"/>
          <w:p>
            <w:pPr>
              <w:spacing w:after="20"/>
              <w:ind w:left="20"/>
              <w:jc w:val="both"/>
            </w:pPr>
            <w:r>
              <w:rPr>
                <w:rFonts w:ascii="Times New Roman"/>
                <w:b w:val="false"/>
                <w:i w:val="false"/>
                <w:color w:val="000000"/>
                <w:sz w:val="20"/>
              </w:rPr>
              <w:t>
 </w:t>
            </w:r>
          </w:p>
          <w:bookmarkEnd w:id="48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84"/>
          <w:p>
            <w:pPr>
              <w:spacing w:after="20"/>
              <w:ind w:left="20"/>
              <w:jc w:val="both"/>
            </w:pPr>
            <w:r>
              <w:rPr>
                <w:rFonts w:ascii="Times New Roman"/>
                <w:b w:val="false"/>
                <w:i w:val="false"/>
                <w:color w:val="000000"/>
                <w:sz w:val="20"/>
              </w:rPr>
              <w:t>
 </w:t>
            </w:r>
          </w:p>
          <w:bookmarkEnd w:id="48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85"/>
          <w:p>
            <w:pPr>
              <w:spacing w:after="20"/>
              <w:ind w:left="20"/>
              <w:jc w:val="both"/>
            </w:pPr>
            <w:r>
              <w:rPr>
                <w:rFonts w:ascii="Times New Roman"/>
                <w:b w:val="false"/>
                <w:i w:val="false"/>
                <w:color w:val="000000"/>
                <w:sz w:val="20"/>
              </w:rPr>
              <w:t>
 </w:t>
            </w:r>
          </w:p>
          <w:bookmarkEnd w:id="48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86"/>
          <w:p>
            <w:pPr>
              <w:spacing w:after="20"/>
              <w:ind w:left="20"/>
              <w:jc w:val="both"/>
            </w:pPr>
            <w:r>
              <w:rPr>
                <w:rFonts w:ascii="Times New Roman"/>
                <w:b w:val="false"/>
                <w:i w:val="false"/>
                <w:color w:val="000000"/>
                <w:sz w:val="20"/>
              </w:rPr>
              <w:t>
 </w:t>
            </w:r>
          </w:p>
          <w:bookmarkEnd w:id="48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87"/>
          <w:p>
            <w:pPr>
              <w:spacing w:after="20"/>
              <w:ind w:left="20"/>
              <w:jc w:val="both"/>
            </w:pPr>
            <w:r>
              <w:rPr>
                <w:rFonts w:ascii="Times New Roman"/>
                <w:b w:val="false"/>
                <w:i w:val="false"/>
                <w:color w:val="000000"/>
                <w:sz w:val="20"/>
              </w:rPr>
              <w:t>
 </w:t>
            </w:r>
          </w:p>
          <w:bookmarkEnd w:id="48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88"/>
          <w:p>
            <w:pPr>
              <w:spacing w:after="20"/>
              <w:ind w:left="20"/>
              <w:jc w:val="both"/>
            </w:pPr>
            <w:r>
              <w:rPr>
                <w:rFonts w:ascii="Times New Roman"/>
                <w:b w:val="false"/>
                <w:i w:val="false"/>
                <w:color w:val="000000"/>
                <w:sz w:val="20"/>
              </w:rPr>
              <w:t>
 </w:t>
            </w:r>
          </w:p>
          <w:bookmarkEnd w:id="48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89"/>
          <w:p>
            <w:pPr>
              <w:spacing w:after="20"/>
              <w:ind w:left="20"/>
              <w:jc w:val="both"/>
            </w:pPr>
            <w:r>
              <w:rPr>
                <w:rFonts w:ascii="Times New Roman"/>
                <w:b w:val="false"/>
                <w:i w:val="false"/>
                <w:color w:val="000000"/>
                <w:sz w:val="20"/>
              </w:rPr>
              <w:t>
 </w:t>
            </w:r>
          </w:p>
          <w:bookmarkEnd w:id="48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90"/>
          <w:p>
            <w:pPr>
              <w:spacing w:after="20"/>
              <w:ind w:left="20"/>
              <w:jc w:val="both"/>
            </w:pPr>
            <w:r>
              <w:rPr>
                <w:rFonts w:ascii="Times New Roman"/>
                <w:b w:val="false"/>
                <w:i w:val="false"/>
                <w:color w:val="000000"/>
                <w:sz w:val="20"/>
              </w:rPr>
              <w:t>
 </w:t>
            </w:r>
          </w:p>
          <w:bookmarkEnd w:id="49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91"/>
          <w:p>
            <w:pPr>
              <w:spacing w:after="20"/>
              <w:ind w:left="20"/>
              <w:jc w:val="both"/>
            </w:pPr>
            <w:r>
              <w:rPr>
                <w:rFonts w:ascii="Times New Roman"/>
                <w:b w:val="false"/>
                <w:i w:val="false"/>
                <w:color w:val="000000"/>
                <w:sz w:val="20"/>
              </w:rPr>
              <w:t>
 </w:t>
            </w:r>
          </w:p>
          <w:bookmarkEnd w:id="49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92"/>
          <w:p>
            <w:pPr>
              <w:spacing w:after="20"/>
              <w:ind w:left="20"/>
              <w:jc w:val="both"/>
            </w:pPr>
            <w:r>
              <w:rPr>
                <w:rFonts w:ascii="Times New Roman"/>
                <w:b w:val="false"/>
                <w:i w:val="false"/>
                <w:color w:val="000000"/>
                <w:sz w:val="20"/>
              </w:rPr>
              <w:t>
 </w:t>
            </w:r>
          </w:p>
          <w:bookmarkEnd w:id="49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93"/>
          <w:p>
            <w:pPr>
              <w:spacing w:after="20"/>
              <w:ind w:left="20"/>
              <w:jc w:val="both"/>
            </w:pPr>
            <w:r>
              <w:rPr>
                <w:rFonts w:ascii="Times New Roman"/>
                <w:b w:val="false"/>
                <w:i w:val="false"/>
                <w:color w:val="000000"/>
                <w:sz w:val="20"/>
              </w:rPr>
              <w:t>
 </w:t>
            </w:r>
          </w:p>
          <w:bookmarkEnd w:id="49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94"/>
          <w:p>
            <w:pPr>
              <w:spacing w:after="20"/>
              <w:ind w:left="20"/>
              <w:jc w:val="both"/>
            </w:pPr>
            <w:r>
              <w:rPr>
                <w:rFonts w:ascii="Times New Roman"/>
                <w:b w:val="false"/>
                <w:i w:val="false"/>
                <w:color w:val="000000"/>
                <w:sz w:val="20"/>
              </w:rPr>
              <w:t>
 </w:t>
            </w:r>
          </w:p>
          <w:bookmarkEnd w:id="49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95"/>
          <w:p>
            <w:pPr>
              <w:spacing w:after="20"/>
              <w:ind w:left="20"/>
              <w:jc w:val="both"/>
            </w:pPr>
            <w:r>
              <w:rPr>
                <w:rFonts w:ascii="Times New Roman"/>
                <w:b w:val="false"/>
                <w:i w:val="false"/>
                <w:color w:val="000000"/>
                <w:sz w:val="20"/>
              </w:rPr>
              <w:t>
 </w:t>
            </w:r>
          </w:p>
          <w:bookmarkEnd w:id="49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96"/>
          <w:p>
            <w:pPr>
              <w:spacing w:after="20"/>
              <w:ind w:left="20"/>
              <w:jc w:val="both"/>
            </w:pPr>
            <w:r>
              <w:rPr>
                <w:rFonts w:ascii="Times New Roman"/>
                <w:b w:val="false"/>
                <w:i w:val="false"/>
                <w:color w:val="000000"/>
                <w:sz w:val="20"/>
              </w:rPr>
              <w:t>
 </w:t>
            </w:r>
          </w:p>
          <w:bookmarkEnd w:id="49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97"/>
          <w:p>
            <w:pPr>
              <w:spacing w:after="20"/>
              <w:ind w:left="20"/>
              <w:jc w:val="both"/>
            </w:pPr>
            <w:r>
              <w:rPr>
                <w:rFonts w:ascii="Times New Roman"/>
                <w:b w:val="false"/>
                <w:i w:val="false"/>
                <w:color w:val="000000"/>
                <w:sz w:val="20"/>
              </w:rPr>
              <w:t>
 </w:t>
            </w:r>
          </w:p>
          <w:bookmarkEnd w:id="49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98"/>
          <w:p>
            <w:pPr>
              <w:spacing w:after="20"/>
              <w:ind w:left="20"/>
              <w:jc w:val="both"/>
            </w:pPr>
            <w:r>
              <w:rPr>
                <w:rFonts w:ascii="Times New Roman"/>
                <w:b w:val="false"/>
                <w:i w:val="false"/>
                <w:color w:val="000000"/>
                <w:sz w:val="20"/>
              </w:rPr>
              <w:t>
 </w:t>
            </w:r>
          </w:p>
          <w:bookmarkEnd w:id="49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99"/>
          <w:p>
            <w:pPr>
              <w:spacing w:after="20"/>
              <w:ind w:left="20"/>
              <w:jc w:val="both"/>
            </w:pPr>
            <w:r>
              <w:rPr>
                <w:rFonts w:ascii="Times New Roman"/>
                <w:b w:val="false"/>
                <w:i w:val="false"/>
                <w:color w:val="000000"/>
                <w:sz w:val="20"/>
              </w:rPr>
              <w:t>
 </w:t>
            </w:r>
          </w:p>
          <w:bookmarkEnd w:id="49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00"/>
          <w:p>
            <w:pPr>
              <w:spacing w:after="20"/>
              <w:ind w:left="20"/>
              <w:jc w:val="both"/>
            </w:pPr>
            <w:r>
              <w:rPr>
                <w:rFonts w:ascii="Times New Roman"/>
                <w:b w:val="false"/>
                <w:i w:val="false"/>
                <w:color w:val="000000"/>
                <w:sz w:val="20"/>
              </w:rPr>
              <w:t>
 </w:t>
            </w:r>
          </w:p>
          <w:bookmarkEnd w:id="50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01"/>
          <w:p>
            <w:pPr>
              <w:spacing w:after="20"/>
              <w:ind w:left="20"/>
              <w:jc w:val="both"/>
            </w:pPr>
            <w:r>
              <w:rPr>
                <w:rFonts w:ascii="Times New Roman"/>
                <w:b w:val="false"/>
                <w:i w:val="false"/>
                <w:color w:val="000000"/>
                <w:sz w:val="20"/>
              </w:rPr>
              <w:t>
 </w:t>
            </w:r>
          </w:p>
          <w:bookmarkEnd w:id="50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02"/>
          <w:p>
            <w:pPr>
              <w:spacing w:after="20"/>
              <w:ind w:left="20"/>
              <w:jc w:val="both"/>
            </w:pPr>
            <w:r>
              <w:rPr>
                <w:rFonts w:ascii="Times New Roman"/>
                <w:b w:val="false"/>
                <w:i w:val="false"/>
                <w:color w:val="000000"/>
                <w:sz w:val="20"/>
              </w:rPr>
              <w:t>
 </w:t>
            </w:r>
          </w:p>
          <w:bookmarkEnd w:id="50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03"/>
          <w:p>
            <w:pPr>
              <w:spacing w:after="20"/>
              <w:ind w:left="20"/>
              <w:jc w:val="both"/>
            </w:pPr>
            <w:r>
              <w:rPr>
                <w:rFonts w:ascii="Times New Roman"/>
                <w:b w:val="false"/>
                <w:i w:val="false"/>
                <w:color w:val="000000"/>
                <w:sz w:val="20"/>
              </w:rPr>
              <w:t>
 </w:t>
            </w:r>
          </w:p>
          <w:bookmarkEnd w:id="50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04"/>
          <w:p>
            <w:pPr>
              <w:spacing w:after="20"/>
              <w:ind w:left="20"/>
              <w:jc w:val="both"/>
            </w:pPr>
            <w:r>
              <w:rPr>
                <w:rFonts w:ascii="Times New Roman"/>
                <w:b w:val="false"/>
                <w:i w:val="false"/>
                <w:color w:val="000000"/>
                <w:sz w:val="20"/>
              </w:rPr>
              <w:t>
 </w:t>
            </w:r>
          </w:p>
          <w:bookmarkEnd w:id="50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05"/>
          <w:p>
            <w:pPr>
              <w:spacing w:after="20"/>
              <w:ind w:left="20"/>
              <w:jc w:val="both"/>
            </w:pPr>
            <w:r>
              <w:rPr>
                <w:rFonts w:ascii="Times New Roman"/>
                <w:b w:val="false"/>
                <w:i w:val="false"/>
                <w:color w:val="000000"/>
                <w:sz w:val="20"/>
              </w:rPr>
              <w:t>
 </w:t>
            </w:r>
          </w:p>
          <w:bookmarkEnd w:id="50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06"/>
          <w:p>
            <w:pPr>
              <w:spacing w:after="20"/>
              <w:ind w:left="20"/>
              <w:jc w:val="both"/>
            </w:pPr>
            <w:r>
              <w:rPr>
                <w:rFonts w:ascii="Times New Roman"/>
                <w:b w:val="false"/>
                <w:i w:val="false"/>
                <w:color w:val="000000"/>
                <w:sz w:val="20"/>
              </w:rPr>
              <w:t>
 </w:t>
            </w:r>
          </w:p>
          <w:bookmarkEnd w:id="50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07"/>
          <w:p>
            <w:pPr>
              <w:spacing w:after="20"/>
              <w:ind w:left="20"/>
              <w:jc w:val="both"/>
            </w:pPr>
            <w:r>
              <w:rPr>
                <w:rFonts w:ascii="Times New Roman"/>
                <w:b w:val="false"/>
                <w:i w:val="false"/>
                <w:color w:val="000000"/>
                <w:sz w:val="20"/>
              </w:rPr>
              <w:t>
 </w:t>
            </w:r>
          </w:p>
          <w:bookmarkEnd w:id="50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08"/>
          <w:p>
            <w:pPr>
              <w:spacing w:after="20"/>
              <w:ind w:left="20"/>
              <w:jc w:val="both"/>
            </w:pPr>
            <w:r>
              <w:rPr>
                <w:rFonts w:ascii="Times New Roman"/>
                <w:b w:val="false"/>
                <w:i w:val="false"/>
                <w:color w:val="000000"/>
                <w:sz w:val="20"/>
              </w:rPr>
              <w:t>
 </w:t>
            </w:r>
          </w:p>
          <w:bookmarkEnd w:id="50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09"/>
          <w:p>
            <w:pPr>
              <w:spacing w:after="20"/>
              <w:ind w:left="20"/>
              <w:jc w:val="both"/>
            </w:pPr>
            <w:r>
              <w:rPr>
                <w:rFonts w:ascii="Times New Roman"/>
                <w:b w:val="false"/>
                <w:i w:val="false"/>
                <w:color w:val="000000"/>
                <w:sz w:val="20"/>
              </w:rPr>
              <w:t>
04</w:t>
            </w:r>
          </w:p>
          <w:bookmarkEnd w:id="50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10"/>
          <w:p>
            <w:pPr>
              <w:spacing w:after="20"/>
              <w:ind w:left="20"/>
              <w:jc w:val="both"/>
            </w:pPr>
            <w:r>
              <w:rPr>
                <w:rFonts w:ascii="Times New Roman"/>
                <w:b w:val="false"/>
                <w:i w:val="false"/>
                <w:color w:val="000000"/>
                <w:sz w:val="20"/>
              </w:rPr>
              <w:t>
 </w:t>
            </w:r>
          </w:p>
          <w:bookmarkEnd w:id="51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11"/>
          <w:p>
            <w:pPr>
              <w:spacing w:after="20"/>
              <w:ind w:left="20"/>
              <w:jc w:val="both"/>
            </w:pPr>
            <w:r>
              <w:rPr>
                <w:rFonts w:ascii="Times New Roman"/>
                <w:b w:val="false"/>
                <w:i w:val="false"/>
                <w:color w:val="000000"/>
                <w:sz w:val="20"/>
              </w:rPr>
              <w:t>
 </w:t>
            </w:r>
          </w:p>
          <w:bookmarkEnd w:id="51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12"/>
          <w:p>
            <w:pPr>
              <w:spacing w:after="20"/>
              <w:ind w:left="20"/>
              <w:jc w:val="both"/>
            </w:pPr>
            <w:r>
              <w:rPr>
                <w:rFonts w:ascii="Times New Roman"/>
                <w:b w:val="false"/>
                <w:i w:val="false"/>
                <w:color w:val="000000"/>
                <w:sz w:val="20"/>
              </w:rPr>
              <w:t>
 </w:t>
            </w:r>
          </w:p>
          <w:bookmarkEnd w:id="51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13"/>
          <w:p>
            <w:pPr>
              <w:spacing w:after="20"/>
              <w:ind w:left="20"/>
              <w:jc w:val="both"/>
            </w:pPr>
            <w:r>
              <w:rPr>
                <w:rFonts w:ascii="Times New Roman"/>
                <w:b w:val="false"/>
                <w:i w:val="false"/>
                <w:color w:val="000000"/>
                <w:sz w:val="20"/>
              </w:rPr>
              <w:t>
 </w:t>
            </w:r>
          </w:p>
          <w:bookmarkEnd w:id="51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14"/>
          <w:p>
            <w:pPr>
              <w:spacing w:after="20"/>
              <w:ind w:left="20"/>
              <w:jc w:val="both"/>
            </w:pPr>
            <w:r>
              <w:rPr>
                <w:rFonts w:ascii="Times New Roman"/>
                <w:b w:val="false"/>
                <w:i w:val="false"/>
                <w:color w:val="000000"/>
                <w:sz w:val="20"/>
              </w:rPr>
              <w:t>
 </w:t>
            </w:r>
          </w:p>
          <w:bookmarkEnd w:id="51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15"/>
          <w:p>
            <w:pPr>
              <w:spacing w:after="20"/>
              <w:ind w:left="20"/>
              <w:jc w:val="both"/>
            </w:pPr>
            <w:r>
              <w:rPr>
                <w:rFonts w:ascii="Times New Roman"/>
                <w:b w:val="false"/>
                <w:i w:val="false"/>
                <w:color w:val="000000"/>
                <w:sz w:val="20"/>
              </w:rPr>
              <w:t>
 </w:t>
            </w:r>
          </w:p>
          <w:bookmarkEnd w:id="51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16"/>
          <w:p>
            <w:pPr>
              <w:spacing w:after="20"/>
              <w:ind w:left="20"/>
              <w:jc w:val="both"/>
            </w:pPr>
            <w:r>
              <w:rPr>
                <w:rFonts w:ascii="Times New Roman"/>
                <w:b w:val="false"/>
                <w:i w:val="false"/>
                <w:color w:val="000000"/>
                <w:sz w:val="20"/>
              </w:rPr>
              <w:t>
 </w:t>
            </w:r>
          </w:p>
          <w:bookmarkEnd w:id="51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17"/>
          <w:p>
            <w:pPr>
              <w:spacing w:after="20"/>
              <w:ind w:left="20"/>
              <w:jc w:val="both"/>
            </w:pPr>
            <w:r>
              <w:rPr>
                <w:rFonts w:ascii="Times New Roman"/>
                <w:b w:val="false"/>
                <w:i w:val="false"/>
                <w:color w:val="000000"/>
                <w:sz w:val="20"/>
              </w:rPr>
              <w:t>
 </w:t>
            </w:r>
          </w:p>
          <w:bookmarkEnd w:id="51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18"/>
          <w:p>
            <w:pPr>
              <w:spacing w:after="20"/>
              <w:ind w:left="20"/>
              <w:jc w:val="both"/>
            </w:pPr>
            <w:r>
              <w:rPr>
                <w:rFonts w:ascii="Times New Roman"/>
                <w:b w:val="false"/>
                <w:i w:val="false"/>
                <w:color w:val="000000"/>
                <w:sz w:val="20"/>
              </w:rPr>
              <w:t>
 </w:t>
            </w:r>
          </w:p>
          <w:bookmarkEnd w:id="51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19"/>
          <w:p>
            <w:pPr>
              <w:spacing w:after="20"/>
              <w:ind w:left="20"/>
              <w:jc w:val="both"/>
            </w:pPr>
            <w:r>
              <w:rPr>
                <w:rFonts w:ascii="Times New Roman"/>
                <w:b w:val="false"/>
                <w:i w:val="false"/>
                <w:color w:val="000000"/>
                <w:sz w:val="20"/>
              </w:rPr>
              <w:t>
 </w:t>
            </w:r>
          </w:p>
          <w:bookmarkEnd w:id="51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20"/>
          <w:p>
            <w:pPr>
              <w:spacing w:after="20"/>
              <w:ind w:left="20"/>
              <w:jc w:val="both"/>
            </w:pPr>
            <w:r>
              <w:rPr>
                <w:rFonts w:ascii="Times New Roman"/>
                <w:b w:val="false"/>
                <w:i w:val="false"/>
                <w:color w:val="000000"/>
                <w:sz w:val="20"/>
              </w:rPr>
              <w:t>
 </w:t>
            </w:r>
          </w:p>
          <w:bookmarkEnd w:id="52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21"/>
          <w:p>
            <w:pPr>
              <w:spacing w:after="20"/>
              <w:ind w:left="20"/>
              <w:jc w:val="both"/>
            </w:pPr>
            <w:r>
              <w:rPr>
                <w:rFonts w:ascii="Times New Roman"/>
                <w:b w:val="false"/>
                <w:i w:val="false"/>
                <w:color w:val="000000"/>
                <w:sz w:val="20"/>
              </w:rPr>
              <w:t>
 </w:t>
            </w:r>
          </w:p>
          <w:bookmarkEnd w:id="52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22"/>
          <w:p>
            <w:pPr>
              <w:spacing w:after="20"/>
              <w:ind w:left="20"/>
              <w:jc w:val="both"/>
            </w:pPr>
            <w:r>
              <w:rPr>
                <w:rFonts w:ascii="Times New Roman"/>
                <w:b w:val="false"/>
                <w:i w:val="false"/>
                <w:color w:val="000000"/>
                <w:sz w:val="20"/>
              </w:rPr>
              <w:t>
 </w:t>
            </w:r>
          </w:p>
          <w:bookmarkEnd w:id="52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23"/>
          <w:p>
            <w:pPr>
              <w:spacing w:after="20"/>
              <w:ind w:left="20"/>
              <w:jc w:val="both"/>
            </w:pPr>
            <w:r>
              <w:rPr>
                <w:rFonts w:ascii="Times New Roman"/>
                <w:b w:val="false"/>
                <w:i w:val="false"/>
                <w:color w:val="000000"/>
                <w:sz w:val="20"/>
              </w:rPr>
              <w:t>
 </w:t>
            </w:r>
          </w:p>
          <w:bookmarkEnd w:id="52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24"/>
          <w:p>
            <w:pPr>
              <w:spacing w:after="20"/>
              <w:ind w:left="20"/>
              <w:jc w:val="both"/>
            </w:pPr>
            <w:r>
              <w:rPr>
                <w:rFonts w:ascii="Times New Roman"/>
                <w:b w:val="false"/>
                <w:i w:val="false"/>
                <w:color w:val="000000"/>
                <w:sz w:val="20"/>
              </w:rPr>
              <w:t>
07</w:t>
            </w:r>
          </w:p>
          <w:bookmarkEnd w:id="52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25"/>
          <w:p>
            <w:pPr>
              <w:spacing w:after="20"/>
              <w:ind w:left="20"/>
              <w:jc w:val="both"/>
            </w:pPr>
            <w:r>
              <w:rPr>
                <w:rFonts w:ascii="Times New Roman"/>
                <w:b w:val="false"/>
                <w:i w:val="false"/>
                <w:color w:val="000000"/>
                <w:sz w:val="20"/>
              </w:rPr>
              <w:t>
 </w:t>
            </w:r>
          </w:p>
          <w:bookmarkEnd w:id="52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26"/>
          <w:p>
            <w:pPr>
              <w:spacing w:after="20"/>
              <w:ind w:left="20"/>
              <w:jc w:val="both"/>
            </w:pPr>
            <w:r>
              <w:rPr>
                <w:rFonts w:ascii="Times New Roman"/>
                <w:b w:val="false"/>
                <w:i w:val="false"/>
                <w:color w:val="000000"/>
                <w:sz w:val="20"/>
              </w:rPr>
              <w:t>
 </w:t>
            </w:r>
          </w:p>
          <w:bookmarkEnd w:id="52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27"/>
          <w:p>
            <w:pPr>
              <w:spacing w:after="20"/>
              <w:ind w:left="20"/>
              <w:jc w:val="both"/>
            </w:pPr>
            <w:r>
              <w:rPr>
                <w:rFonts w:ascii="Times New Roman"/>
                <w:b w:val="false"/>
                <w:i w:val="false"/>
                <w:color w:val="000000"/>
                <w:sz w:val="20"/>
              </w:rPr>
              <w:t>
 </w:t>
            </w:r>
          </w:p>
          <w:bookmarkEnd w:id="52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28"/>
          <w:p>
            <w:pPr>
              <w:spacing w:after="20"/>
              <w:ind w:left="20"/>
              <w:jc w:val="both"/>
            </w:pPr>
            <w:r>
              <w:rPr>
                <w:rFonts w:ascii="Times New Roman"/>
                <w:b w:val="false"/>
                <w:i w:val="false"/>
                <w:color w:val="000000"/>
                <w:sz w:val="20"/>
              </w:rPr>
              <w:t>
 </w:t>
            </w:r>
          </w:p>
          <w:bookmarkEnd w:id="52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29"/>
          <w:p>
            <w:pPr>
              <w:spacing w:after="20"/>
              <w:ind w:left="20"/>
              <w:jc w:val="both"/>
            </w:pPr>
            <w:r>
              <w:rPr>
                <w:rFonts w:ascii="Times New Roman"/>
                <w:b w:val="false"/>
                <w:i w:val="false"/>
                <w:color w:val="000000"/>
                <w:sz w:val="20"/>
              </w:rPr>
              <w:t>
 </w:t>
            </w:r>
          </w:p>
          <w:bookmarkEnd w:id="52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30"/>
          <w:p>
            <w:pPr>
              <w:spacing w:after="20"/>
              <w:ind w:left="20"/>
              <w:jc w:val="both"/>
            </w:pPr>
            <w:r>
              <w:rPr>
                <w:rFonts w:ascii="Times New Roman"/>
                <w:b w:val="false"/>
                <w:i w:val="false"/>
                <w:color w:val="000000"/>
                <w:sz w:val="20"/>
              </w:rPr>
              <w:t>
 </w:t>
            </w:r>
          </w:p>
          <w:bookmarkEnd w:id="53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31"/>
          <w:p>
            <w:pPr>
              <w:spacing w:after="20"/>
              <w:ind w:left="20"/>
              <w:jc w:val="both"/>
            </w:pPr>
            <w:r>
              <w:rPr>
                <w:rFonts w:ascii="Times New Roman"/>
                <w:b w:val="false"/>
                <w:i w:val="false"/>
                <w:color w:val="000000"/>
                <w:sz w:val="20"/>
              </w:rPr>
              <w:t>
 </w:t>
            </w:r>
          </w:p>
          <w:bookmarkEnd w:id="53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32"/>
          <w:p>
            <w:pPr>
              <w:spacing w:after="20"/>
              <w:ind w:left="20"/>
              <w:jc w:val="both"/>
            </w:pPr>
            <w:r>
              <w:rPr>
                <w:rFonts w:ascii="Times New Roman"/>
                <w:b w:val="false"/>
                <w:i w:val="false"/>
                <w:color w:val="000000"/>
                <w:sz w:val="20"/>
              </w:rPr>
              <w:t>
 </w:t>
            </w:r>
          </w:p>
          <w:bookmarkEnd w:id="53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33"/>
          <w:p>
            <w:pPr>
              <w:spacing w:after="20"/>
              <w:ind w:left="20"/>
              <w:jc w:val="both"/>
            </w:pPr>
            <w:r>
              <w:rPr>
                <w:rFonts w:ascii="Times New Roman"/>
                <w:b w:val="false"/>
                <w:i w:val="false"/>
                <w:color w:val="000000"/>
                <w:sz w:val="20"/>
              </w:rPr>
              <w:t>
 </w:t>
            </w:r>
          </w:p>
          <w:bookmarkEnd w:id="53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34"/>
          <w:p>
            <w:pPr>
              <w:spacing w:after="20"/>
              <w:ind w:left="20"/>
              <w:jc w:val="both"/>
            </w:pPr>
            <w:r>
              <w:rPr>
                <w:rFonts w:ascii="Times New Roman"/>
                <w:b w:val="false"/>
                <w:i w:val="false"/>
                <w:color w:val="000000"/>
                <w:sz w:val="20"/>
              </w:rPr>
              <w:t>
 </w:t>
            </w:r>
          </w:p>
          <w:bookmarkEnd w:id="53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35"/>
          <w:p>
            <w:pPr>
              <w:spacing w:after="20"/>
              <w:ind w:left="20"/>
              <w:jc w:val="both"/>
            </w:pPr>
            <w:r>
              <w:rPr>
                <w:rFonts w:ascii="Times New Roman"/>
                <w:b w:val="false"/>
                <w:i w:val="false"/>
                <w:color w:val="000000"/>
                <w:sz w:val="20"/>
              </w:rPr>
              <w:t>
 </w:t>
            </w:r>
          </w:p>
          <w:bookmarkEnd w:id="53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36"/>
          <w:p>
            <w:pPr>
              <w:spacing w:after="20"/>
              <w:ind w:left="20"/>
              <w:jc w:val="both"/>
            </w:pPr>
            <w:r>
              <w:rPr>
                <w:rFonts w:ascii="Times New Roman"/>
                <w:b w:val="false"/>
                <w:i w:val="false"/>
                <w:color w:val="000000"/>
                <w:sz w:val="20"/>
              </w:rPr>
              <w:t>
 </w:t>
            </w:r>
          </w:p>
          <w:bookmarkEnd w:id="53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37"/>
          <w:p>
            <w:pPr>
              <w:spacing w:after="20"/>
              <w:ind w:left="20"/>
              <w:jc w:val="both"/>
            </w:pPr>
            <w:r>
              <w:rPr>
                <w:rFonts w:ascii="Times New Roman"/>
                <w:b w:val="false"/>
                <w:i w:val="false"/>
                <w:color w:val="000000"/>
                <w:sz w:val="20"/>
              </w:rPr>
              <w:t>
 </w:t>
            </w:r>
          </w:p>
          <w:bookmarkEnd w:id="53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38"/>
          <w:p>
            <w:pPr>
              <w:spacing w:after="20"/>
              <w:ind w:left="20"/>
              <w:jc w:val="both"/>
            </w:pPr>
            <w:r>
              <w:rPr>
                <w:rFonts w:ascii="Times New Roman"/>
                <w:b w:val="false"/>
                <w:i w:val="false"/>
                <w:color w:val="000000"/>
                <w:sz w:val="20"/>
              </w:rPr>
              <w:t>
 </w:t>
            </w:r>
          </w:p>
          <w:bookmarkEnd w:id="53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39"/>
          <w:p>
            <w:pPr>
              <w:spacing w:after="20"/>
              <w:ind w:left="20"/>
              <w:jc w:val="both"/>
            </w:pPr>
            <w:r>
              <w:rPr>
                <w:rFonts w:ascii="Times New Roman"/>
                <w:b w:val="false"/>
                <w:i w:val="false"/>
                <w:color w:val="000000"/>
                <w:sz w:val="20"/>
              </w:rPr>
              <w:t>
 </w:t>
            </w:r>
          </w:p>
          <w:bookmarkEnd w:id="53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40"/>
          <w:p>
            <w:pPr>
              <w:spacing w:after="20"/>
              <w:ind w:left="20"/>
              <w:jc w:val="both"/>
            </w:pPr>
            <w:r>
              <w:rPr>
                <w:rFonts w:ascii="Times New Roman"/>
                <w:b w:val="false"/>
                <w:i w:val="false"/>
                <w:color w:val="000000"/>
                <w:sz w:val="20"/>
              </w:rPr>
              <w:t>
 </w:t>
            </w:r>
          </w:p>
          <w:bookmarkEnd w:id="54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41"/>
          <w:p>
            <w:pPr>
              <w:spacing w:after="20"/>
              <w:ind w:left="20"/>
              <w:jc w:val="both"/>
            </w:pPr>
            <w:r>
              <w:rPr>
                <w:rFonts w:ascii="Times New Roman"/>
                <w:b w:val="false"/>
                <w:i w:val="false"/>
                <w:color w:val="000000"/>
                <w:sz w:val="20"/>
              </w:rPr>
              <w:t>
 </w:t>
            </w:r>
          </w:p>
          <w:bookmarkEnd w:id="54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42"/>
          <w:p>
            <w:pPr>
              <w:spacing w:after="20"/>
              <w:ind w:left="20"/>
              <w:jc w:val="both"/>
            </w:pPr>
            <w:r>
              <w:rPr>
                <w:rFonts w:ascii="Times New Roman"/>
                <w:b w:val="false"/>
                <w:i w:val="false"/>
                <w:color w:val="000000"/>
                <w:sz w:val="20"/>
              </w:rPr>
              <w:t>
 </w:t>
            </w:r>
          </w:p>
          <w:bookmarkEnd w:id="54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43"/>
          <w:p>
            <w:pPr>
              <w:spacing w:after="20"/>
              <w:ind w:left="20"/>
              <w:jc w:val="both"/>
            </w:pPr>
            <w:r>
              <w:rPr>
                <w:rFonts w:ascii="Times New Roman"/>
                <w:b w:val="false"/>
                <w:i w:val="false"/>
                <w:color w:val="000000"/>
                <w:sz w:val="20"/>
              </w:rPr>
              <w:t>
 </w:t>
            </w:r>
          </w:p>
          <w:bookmarkEnd w:id="54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44"/>
          <w:p>
            <w:pPr>
              <w:spacing w:after="20"/>
              <w:ind w:left="20"/>
              <w:jc w:val="both"/>
            </w:pPr>
            <w:r>
              <w:rPr>
                <w:rFonts w:ascii="Times New Roman"/>
                <w:b w:val="false"/>
                <w:i w:val="false"/>
                <w:color w:val="000000"/>
                <w:sz w:val="20"/>
              </w:rPr>
              <w:t>
 </w:t>
            </w:r>
          </w:p>
          <w:bookmarkEnd w:id="54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45"/>
          <w:p>
            <w:pPr>
              <w:spacing w:after="20"/>
              <w:ind w:left="20"/>
              <w:jc w:val="both"/>
            </w:pPr>
            <w:r>
              <w:rPr>
                <w:rFonts w:ascii="Times New Roman"/>
                <w:b w:val="false"/>
                <w:i w:val="false"/>
                <w:color w:val="000000"/>
                <w:sz w:val="20"/>
              </w:rPr>
              <w:t>
 </w:t>
            </w:r>
          </w:p>
          <w:bookmarkEnd w:id="54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46"/>
          <w:p>
            <w:pPr>
              <w:spacing w:after="20"/>
              <w:ind w:left="20"/>
              <w:jc w:val="both"/>
            </w:pPr>
            <w:r>
              <w:rPr>
                <w:rFonts w:ascii="Times New Roman"/>
                <w:b w:val="false"/>
                <w:i w:val="false"/>
                <w:color w:val="000000"/>
                <w:sz w:val="20"/>
              </w:rPr>
              <w:t>
08</w:t>
            </w:r>
          </w:p>
          <w:bookmarkEnd w:id="5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47"/>
          <w:p>
            <w:pPr>
              <w:spacing w:after="20"/>
              <w:ind w:left="20"/>
              <w:jc w:val="both"/>
            </w:pPr>
            <w:r>
              <w:rPr>
                <w:rFonts w:ascii="Times New Roman"/>
                <w:b w:val="false"/>
                <w:i w:val="false"/>
                <w:color w:val="000000"/>
                <w:sz w:val="20"/>
              </w:rPr>
              <w:t>
 </w:t>
            </w:r>
          </w:p>
          <w:bookmarkEnd w:id="5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48"/>
          <w:p>
            <w:pPr>
              <w:spacing w:after="20"/>
              <w:ind w:left="20"/>
              <w:jc w:val="both"/>
            </w:pPr>
            <w:r>
              <w:rPr>
                <w:rFonts w:ascii="Times New Roman"/>
                <w:b w:val="false"/>
                <w:i w:val="false"/>
                <w:color w:val="000000"/>
                <w:sz w:val="20"/>
              </w:rPr>
              <w:t>
 </w:t>
            </w:r>
          </w:p>
          <w:bookmarkEnd w:id="5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49"/>
          <w:p>
            <w:pPr>
              <w:spacing w:after="20"/>
              <w:ind w:left="20"/>
              <w:jc w:val="both"/>
            </w:pPr>
            <w:r>
              <w:rPr>
                <w:rFonts w:ascii="Times New Roman"/>
                <w:b w:val="false"/>
                <w:i w:val="false"/>
                <w:color w:val="000000"/>
                <w:sz w:val="20"/>
              </w:rPr>
              <w:t>
 </w:t>
            </w:r>
          </w:p>
          <w:bookmarkEnd w:id="5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50"/>
          <w:p>
            <w:pPr>
              <w:spacing w:after="20"/>
              <w:ind w:left="20"/>
              <w:jc w:val="both"/>
            </w:pPr>
            <w:r>
              <w:rPr>
                <w:rFonts w:ascii="Times New Roman"/>
                <w:b w:val="false"/>
                <w:i w:val="false"/>
                <w:color w:val="000000"/>
                <w:sz w:val="20"/>
              </w:rPr>
              <w:t>
 </w:t>
            </w:r>
          </w:p>
          <w:bookmarkEnd w:id="5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51"/>
          <w:p>
            <w:pPr>
              <w:spacing w:after="20"/>
              <w:ind w:left="20"/>
              <w:jc w:val="both"/>
            </w:pPr>
            <w:r>
              <w:rPr>
                <w:rFonts w:ascii="Times New Roman"/>
                <w:b w:val="false"/>
                <w:i w:val="false"/>
                <w:color w:val="000000"/>
                <w:sz w:val="20"/>
              </w:rPr>
              <w:t>
 </w:t>
            </w:r>
          </w:p>
          <w:bookmarkEnd w:id="5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52"/>
          <w:p>
            <w:pPr>
              <w:spacing w:after="20"/>
              <w:ind w:left="20"/>
              <w:jc w:val="both"/>
            </w:pPr>
            <w:r>
              <w:rPr>
                <w:rFonts w:ascii="Times New Roman"/>
                <w:b w:val="false"/>
                <w:i w:val="false"/>
                <w:color w:val="000000"/>
                <w:sz w:val="20"/>
              </w:rPr>
              <w:t>
 </w:t>
            </w:r>
          </w:p>
          <w:bookmarkEnd w:id="5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53"/>
          <w:p>
            <w:pPr>
              <w:spacing w:after="20"/>
              <w:ind w:left="20"/>
              <w:jc w:val="both"/>
            </w:pPr>
            <w:r>
              <w:rPr>
                <w:rFonts w:ascii="Times New Roman"/>
                <w:b w:val="false"/>
                <w:i w:val="false"/>
                <w:color w:val="000000"/>
                <w:sz w:val="20"/>
              </w:rPr>
              <w:t>
 </w:t>
            </w:r>
          </w:p>
          <w:bookmarkEnd w:id="5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54"/>
          <w:p>
            <w:pPr>
              <w:spacing w:after="20"/>
              <w:ind w:left="20"/>
              <w:jc w:val="both"/>
            </w:pPr>
            <w:r>
              <w:rPr>
                <w:rFonts w:ascii="Times New Roman"/>
                <w:b w:val="false"/>
                <w:i w:val="false"/>
                <w:color w:val="000000"/>
                <w:sz w:val="20"/>
              </w:rPr>
              <w:t>
 </w:t>
            </w:r>
          </w:p>
          <w:bookmarkEnd w:id="5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55"/>
          <w:p>
            <w:pPr>
              <w:spacing w:after="20"/>
              <w:ind w:left="20"/>
              <w:jc w:val="both"/>
            </w:pPr>
            <w:r>
              <w:rPr>
                <w:rFonts w:ascii="Times New Roman"/>
                <w:b w:val="false"/>
                <w:i w:val="false"/>
                <w:color w:val="000000"/>
                <w:sz w:val="20"/>
              </w:rPr>
              <w:t>
 </w:t>
            </w:r>
          </w:p>
          <w:bookmarkEnd w:id="5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56"/>
          <w:p>
            <w:pPr>
              <w:spacing w:after="20"/>
              <w:ind w:left="20"/>
              <w:jc w:val="both"/>
            </w:pPr>
            <w:r>
              <w:rPr>
                <w:rFonts w:ascii="Times New Roman"/>
                <w:b w:val="false"/>
                <w:i w:val="false"/>
                <w:color w:val="000000"/>
                <w:sz w:val="20"/>
              </w:rPr>
              <w:t>
13</w:t>
            </w:r>
          </w:p>
          <w:bookmarkEnd w:id="5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57"/>
          <w:p>
            <w:pPr>
              <w:spacing w:after="20"/>
              <w:ind w:left="20"/>
              <w:jc w:val="both"/>
            </w:pPr>
            <w:r>
              <w:rPr>
                <w:rFonts w:ascii="Times New Roman"/>
                <w:b w:val="false"/>
                <w:i w:val="false"/>
                <w:color w:val="000000"/>
                <w:sz w:val="20"/>
              </w:rPr>
              <w:t>
 </w:t>
            </w:r>
          </w:p>
          <w:bookmarkEnd w:id="5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58"/>
          <w:p>
            <w:pPr>
              <w:spacing w:after="20"/>
              <w:ind w:left="20"/>
              <w:jc w:val="both"/>
            </w:pPr>
            <w:r>
              <w:rPr>
                <w:rFonts w:ascii="Times New Roman"/>
                <w:b w:val="false"/>
                <w:i w:val="false"/>
                <w:color w:val="000000"/>
                <w:sz w:val="20"/>
              </w:rPr>
              <w:t>
 </w:t>
            </w:r>
          </w:p>
          <w:bookmarkEnd w:id="55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59"/>
          <w:p>
            <w:pPr>
              <w:spacing w:after="20"/>
              <w:ind w:left="20"/>
              <w:jc w:val="both"/>
            </w:pPr>
            <w:r>
              <w:rPr>
                <w:rFonts w:ascii="Times New Roman"/>
                <w:b w:val="false"/>
                <w:i w:val="false"/>
                <w:color w:val="000000"/>
                <w:sz w:val="20"/>
              </w:rPr>
              <w:t>
 </w:t>
            </w:r>
          </w:p>
          <w:bookmarkEnd w:id="55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60"/>
          <w:p>
            <w:pPr>
              <w:spacing w:after="20"/>
              <w:ind w:left="20"/>
              <w:jc w:val="both"/>
            </w:pPr>
            <w:r>
              <w:rPr>
                <w:rFonts w:ascii="Times New Roman"/>
                <w:b w:val="false"/>
                <w:i w:val="false"/>
                <w:color w:val="000000"/>
                <w:sz w:val="20"/>
              </w:rPr>
              <w:t>
 </w:t>
            </w:r>
          </w:p>
          <w:bookmarkEnd w:id="56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61"/>
          <w:p>
            <w:pPr>
              <w:spacing w:after="20"/>
              <w:ind w:left="20"/>
              <w:jc w:val="both"/>
            </w:pPr>
            <w:r>
              <w:rPr>
                <w:rFonts w:ascii="Times New Roman"/>
                <w:b w:val="false"/>
                <w:i w:val="false"/>
                <w:color w:val="000000"/>
                <w:sz w:val="20"/>
              </w:rPr>
              <w:t>
 </w:t>
            </w:r>
          </w:p>
          <w:bookmarkEnd w:id="56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62"/>
          <w:p>
            <w:pPr>
              <w:spacing w:after="20"/>
              <w:ind w:left="20"/>
              <w:jc w:val="both"/>
            </w:pPr>
            <w:r>
              <w:rPr>
                <w:rFonts w:ascii="Times New Roman"/>
                <w:b w:val="false"/>
                <w:i w:val="false"/>
                <w:color w:val="000000"/>
                <w:sz w:val="20"/>
              </w:rPr>
              <w:t>
 </w:t>
            </w:r>
          </w:p>
          <w:bookmarkEnd w:id="56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63"/>
          <w:p>
            <w:pPr>
              <w:spacing w:after="20"/>
              <w:ind w:left="20"/>
              <w:jc w:val="both"/>
            </w:pPr>
            <w:r>
              <w:rPr>
                <w:rFonts w:ascii="Times New Roman"/>
                <w:b w:val="false"/>
                <w:i w:val="false"/>
                <w:color w:val="000000"/>
                <w:sz w:val="20"/>
              </w:rPr>
              <w:t>
 </w:t>
            </w:r>
          </w:p>
          <w:bookmarkEnd w:id="56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64"/>
          <w:p>
            <w:pPr>
              <w:spacing w:after="20"/>
              <w:ind w:left="20"/>
              <w:jc w:val="both"/>
            </w:pPr>
            <w:r>
              <w:rPr>
                <w:rFonts w:ascii="Times New Roman"/>
                <w:b w:val="false"/>
                <w:i w:val="false"/>
                <w:color w:val="000000"/>
                <w:sz w:val="20"/>
              </w:rPr>
              <w:t>
 </w:t>
            </w:r>
          </w:p>
          <w:bookmarkEnd w:id="56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65"/>
          <w:p>
            <w:pPr>
              <w:spacing w:after="20"/>
              <w:ind w:left="20"/>
              <w:jc w:val="both"/>
            </w:pPr>
            <w:r>
              <w:rPr>
                <w:rFonts w:ascii="Times New Roman"/>
                <w:b w:val="false"/>
                <w:i w:val="false"/>
                <w:color w:val="000000"/>
                <w:sz w:val="20"/>
              </w:rPr>
              <w:t>
 </w:t>
            </w:r>
          </w:p>
          <w:bookmarkEnd w:id="56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66"/>
          <w:p>
            <w:pPr>
              <w:spacing w:after="20"/>
              <w:ind w:left="20"/>
              <w:jc w:val="both"/>
            </w:pPr>
            <w:r>
              <w:rPr>
                <w:rFonts w:ascii="Times New Roman"/>
                <w:b w:val="false"/>
                <w:i w:val="false"/>
                <w:color w:val="000000"/>
                <w:sz w:val="20"/>
              </w:rPr>
              <w:t>
 </w:t>
            </w:r>
          </w:p>
          <w:bookmarkEnd w:id="56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67"/>
          <w:p>
            <w:pPr>
              <w:spacing w:after="20"/>
              <w:ind w:left="20"/>
              <w:jc w:val="both"/>
            </w:pPr>
            <w:r>
              <w:rPr>
                <w:rFonts w:ascii="Times New Roman"/>
                <w:b w:val="false"/>
                <w:i w:val="false"/>
                <w:color w:val="000000"/>
                <w:sz w:val="20"/>
              </w:rPr>
              <w:t>
 </w:t>
            </w:r>
          </w:p>
          <w:bookmarkEnd w:id="56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68"/>
          <w:p>
            <w:pPr>
              <w:spacing w:after="20"/>
              <w:ind w:left="20"/>
              <w:jc w:val="both"/>
            </w:pPr>
            <w:r>
              <w:rPr>
                <w:rFonts w:ascii="Times New Roman"/>
                <w:b w:val="false"/>
                <w:i w:val="false"/>
                <w:color w:val="000000"/>
                <w:sz w:val="20"/>
              </w:rPr>
              <w:t>
 </w:t>
            </w:r>
          </w:p>
          <w:bookmarkEnd w:id="56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69"/>
          <w:p>
            <w:pPr>
              <w:spacing w:after="20"/>
              <w:ind w:left="20"/>
              <w:jc w:val="both"/>
            </w:pPr>
            <w:r>
              <w:rPr>
                <w:rFonts w:ascii="Times New Roman"/>
                <w:b w:val="false"/>
                <w:i w:val="false"/>
                <w:color w:val="000000"/>
                <w:sz w:val="20"/>
              </w:rPr>
              <w:t>
 </w:t>
            </w:r>
          </w:p>
          <w:bookmarkEnd w:id="56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70"/>
          <w:p>
            <w:pPr>
              <w:spacing w:after="20"/>
              <w:ind w:left="20"/>
              <w:jc w:val="both"/>
            </w:pPr>
            <w:r>
              <w:rPr>
                <w:rFonts w:ascii="Times New Roman"/>
                <w:b w:val="false"/>
                <w:i w:val="false"/>
                <w:color w:val="000000"/>
                <w:sz w:val="20"/>
              </w:rPr>
              <w:t>
 </w:t>
            </w:r>
          </w:p>
          <w:bookmarkEnd w:id="57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71"/>
          <w:p>
            <w:pPr>
              <w:spacing w:after="20"/>
              <w:ind w:left="20"/>
              <w:jc w:val="both"/>
            </w:pPr>
            <w:r>
              <w:rPr>
                <w:rFonts w:ascii="Times New Roman"/>
                <w:b w:val="false"/>
                <w:i w:val="false"/>
                <w:color w:val="000000"/>
                <w:sz w:val="20"/>
              </w:rPr>
              <w:t>
 </w:t>
            </w:r>
          </w:p>
          <w:bookmarkEnd w:id="57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7 қосымша</w:t>
            </w:r>
          </w:p>
        </w:tc>
      </w:tr>
    </w:tbl>
    <w:bookmarkStart w:name="z851" w:id="572"/>
    <w:p>
      <w:pPr>
        <w:spacing w:after="0"/>
        <w:ind w:left="0"/>
        <w:jc w:val="left"/>
      </w:pPr>
      <w:r>
        <w:rPr>
          <w:rFonts w:ascii="Times New Roman"/>
          <w:b/>
          <w:i w:val="false"/>
          <w:color w:val="000000"/>
        </w:rPr>
        <w:t xml:space="preserve"> Жамбыл ауданының ауылдық округтері бойынша 2020 жылға шығыстар</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73"/>
          <w:p>
            <w:pPr>
              <w:spacing w:after="20"/>
              <w:ind w:left="20"/>
              <w:jc w:val="both"/>
            </w:pPr>
            <w:r>
              <w:rPr>
                <w:rFonts w:ascii="Times New Roman"/>
                <w:b w:val="false"/>
                <w:i w:val="false"/>
                <w:color w:val="000000"/>
                <w:sz w:val="20"/>
              </w:rPr>
              <w:t>
Функционалдық топ</w:t>
            </w:r>
          </w:p>
          <w:bookmarkEnd w:id="57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74"/>
          <w:p>
            <w:pPr>
              <w:spacing w:after="20"/>
              <w:ind w:left="20"/>
              <w:jc w:val="both"/>
            </w:pPr>
            <w:r>
              <w:rPr>
                <w:rFonts w:ascii="Times New Roman"/>
                <w:b w:val="false"/>
                <w:i w:val="false"/>
                <w:color w:val="000000"/>
                <w:sz w:val="20"/>
              </w:rPr>
              <w:t>
01</w:t>
            </w:r>
          </w:p>
          <w:bookmarkEnd w:id="57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75"/>
          <w:p>
            <w:pPr>
              <w:spacing w:after="20"/>
              <w:ind w:left="20"/>
              <w:jc w:val="both"/>
            </w:pPr>
            <w:r>
              <w:rPr>
                <w:rFonts w:ascii="Times New Roman"/>
                <w:b w:val="false"/>
                <w:i w:val="false"/>
                <w:color w:val="000000"/>
                <w:sz w:val="20"/>
              </w:rPr>
              <w:t>
 </w:t>
            </w:r>
          </w:p>
          <w:bookmarkEnd w:id="57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76"/>
          <w:p>
            <w:pPr>
              <w:spacing w:after="20"/>
              <w:ind w:left="20"/>
              <w:jc w:val="both"/>
            </w:pPr>
            <w:r>
              <w:rPr>
                <w:rFonts w:ascii="Times New Roman"/>
                <w:b w:val="false"/>
                <w:i w:val="false"/>
                <w:color w:val="000000"/>
                <w:sz w:val="20"/>
              </w:rPr>
              <w:t>
 </w:t>
            </w:r>
          </w:p>
          <w:bookmarkEnd w:id="57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77"/>
          <w:p>
            <w:pPr>
              <w:spacing w:after="20"/>
              <w:ind w:left="20"/>
              <w:jc w:val="both"/>
            </w:pPr>
            <w:r>
              <w:rPr>
                <w:rFonts w:ascii="Times New Roman"/>
                <w:b w:val="false"/>
                <w:i w:val="false"/>
                <w:color w:val="000000"/>
                <w:sz w:val="20"/>
              </w:rPr>
              <w:t>
 </w:t>
            </w:r>
          </w:p>
          <w:bookmarkEnd w:id="57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78"/>
          <w:p>
            <w:pPr>
              <w:spacing w:after="20"/>
              <w:ind w:left="20"/>
              <w:jc w:val="both"/>
            </w:pPr>
            <w:r>
              <w:rPr>
                <w:rFonts w:ascii="Times New Roman"/>
                <w:b w:val="false"/>
                <w:i w:val="false"/>
                <w:color w:val="000000"/>
                <w:sz w:val="20"/>
              </w:rPr>
              <w:t>
 </w:t>
            </w:r>
          </w:p>
          <w:bookmarkEnd w:id="57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79"/>
          <w:p>
            <w:pPr>
              <w:spacing w:after="20"/>
              <w:ind w:left="20"/>
              <w:jc w:val="both"/>
            </w:pPr>
            <w:r>
              <w:rPr>
                <w:rFonts w:ascii="Times New Roman"/>
                <w:b w:val="false"/>
                <w:i w:val="false"/>
                <w:color w:val="000000"/>
                <w:sz w:val="20"/>
              </w:rPr>
              <w:t>
 </w:t>
            </w:r>
          </w:p>
          <w:bookmarkEnd w:id="57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80"/>
          <w:p>
            <w:pPr>
              <w:spacing w:after="20"/>
              <w:ind w:left="20"/>
              <w:jc w:val="both"/>
            </w:pPr>
            <w:r>
              <w:rPr>
                <w:rFonts w:ascii="Times New Roman"/>
                <w:b w:val="false"/>
                <w:i w:val="false"/>
                <w:color w:val="000000"/>
                <w:sz w:val="20"/>
              </w:rPr>
              <w:t>
 </w:t>
            </w:r>
          </w:p>
          <w:bookmarkEnd w:id="58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81"/>
          <w:p>
            <w:pPr>
              <w:spacing w:after="20"/>
              <w:ind w:left="20"/>
              <w:jc w:val="both"/>
            </w:pPr>
            <w:r>
              <w:rPr>
                <w:rFonts w:ascii="Times New Roman"/>
                <w:b w:val="false"/>
                <w:i w:val="false"/>
                <w:color w:val="000000"/>
                <w:sz w:val="20"/>
              </w:rPr>
              <w:t>
 </w:t>
            </w:r>
          </w:p>
          <w:bookmarkEnd w:id="58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82"/>
          <w:p>
            <w:pPr>
              <w:spacing w:after="20"/>
              <w:ind w:left="20"/>
              <w:jc w:val="both"/>
            </w:pPr>
            <w:r>
              <w:rPr>
                <w:rFonts w:ascii="Times New Roman"/>
                <w:b w:val="false"/>
                <w:i w:val="false"/>
                <w:color w:val="000000"/>
                <w:sz w:val="20"/>
              </w:rPr>
              <w:t>
 </w:t>
            </w:r>
          </w:p>
          <w:bookmarkEnd w:id="58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83"/>
          <w:p>
            <w:pPr>
              <w:spacing w:after="20"/>
              <w:ind w:left="20"/>
              <w:jc w:val="both"/>
            </w:pPr>
            <w:r>
              <w:rPr>
                <w:rFonts w:ascii="Times New Roman"/>
                <w:b w:val="false"/>
                <w:i w:val="false"/>
                <w:color w:val="000000"/>
                <w:sz w:val="20"/>
              </w:rPr>
              <w:t>
 </w:t>
            </w:r>
          </w:p>
          <w:bookmarkEnd w:id="58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84"/>
          <w:p>
            <w:pPr>
              <w:spacing w:after="20"/>
              <w:ind w:left="20"/>
              <w:jc w:val="both"/>
            </w:pPr>
            <w:r>
              <w:rPr>
                <w:rFonts w:ascii="Times New Roman"/>
                <w:b w:val="false"/>
                <w:i w:val="false"/>
                <w:color w:val="000000"/>
                <w:sz w:val="20"/>
              </w:rPr>
              <w:t>
 </w:t>
            </w:r>
          </w:p>
          <w:bookmarkEnd w:id="58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85"/>
          <w:p>
            <w:pPr>
              <w:spacing w:after="20"/>
              <w:ind w:left="20"/>
              <w:jc w:val="both"/>
            </w:pPr>
            <w:r>
              <w:rPr>
                <w:rFonts w:ascii="Times New Roman"/>
                <w:b w:val="false"/>
                <w:i w:val="false"/>
                <w:color w:val="000000"/>
                <w:sz w:val="20"/>
              </w:rPr>
              <w:t>
 </w:t>
            </w:r>
          </w:p>
          <w:bookmarkEnd w:id="58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86"/>
          <w:p>
            <w:pPr>
              <w:spacing w:after="20"/>
              <w:ind w:left="20"/>
              <w:jc w:val="both"/>
            </w:pPr>
            <w:r>
              <w:rPr>
                <w:rFonts w:ascii="Times New Roman"/>
                <w:b w:val="false"/>
                <w:i w:val="false"/>
                <w:color w:val="000000"/>
                <w:sz w:val="20"/>
              </w:rPr>
              <w:t>
 </w:t>
            </w:r>
          </w:p>
          <w:bookmarkEnd w:id="58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87"/>
          <w:p>
            <w:pPr>
              <w:spacing w:after="20"/>
              <w:ind w:left="20"/>
              <w:jc w:val="both"/>
            </w:pPr>
            <w:r>
              <w:rPr>
                <w:rFonts w:ascii="Times New Roman"/>
                <w:b w:val="false"/>
                <w:i w:val="false"/>
                <w:color w:val="000000"/>
                <w:sz w:val="20"/>
              </w:rPr>
              <w:t>
 </w:t>
            </w:r>
          </w:p>
          <w:bookmarkEnd w:id="58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88"/>
          <w:p>
            <w:pPr>
              <w:spacing w:after="20"/>
              <w:ind w:left="20"/>
              <w:jc w:val="both"/>
            </w:pPr>
            <w:r>
              <w:rPr>
                <w:rFonts w:ascii="Times New Roman"/>
                <w:b w:val="false"/>
                <w:i w:val="false"/>
                <w:color w:val="000000"/>
                <w:sz w:val="20"/>
              </w:rPr>
              <w:t>
 </w:t>
            </w:r>
          </w:p>
          <w:bookmarkEnd w:id="58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89"/>
          <w:p>
            <w:pPr>
              <w:spacing w:after="20"/>
              <w:ind w:left="20"/>
              <w:jc w:val="both"/>
            </w:pPr>
            <w:r>
              <w:rPr>
                <w:rFonts w:ascii="Times New Roman"/>
                <w:b w:val="false"/>
                <w:i w:val="false"/>
                <w:color w:val="000000"/>
                <w:sz w:val="20"/>
              </w:rPr>
              <w:t>
 </w:t>
            </w:r>
          </w:p>
          <w:bookmarkEnd w:id="58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90"/>
          <w:p>
            <w:pPr>
              <w:spacing w:after="20"/>
              <w:ind w:left="20"/>
              <w:jc w:val="both"/>
            </w:pPr>
            <w:r>
              <w:rPr>
                <w:rFonts w:ascii="Times New Roman"/>
                <w:b w:val="false"/>
                <w:i w:val="false"/>
                <w:color w:val="000000"/>
                <w:sz w:val="20"/>
              </w:rPr>
              <w:t>
 </w:t>
            </w:r>
          </w:p>
          <w:bookmarkEnd w:id="59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91"/>
          <w:p>
            <w:pPr>
              <w:spacing w:after="20"/>
              <w:ind w:left="20"/>
              <w:jc w:val="both"/>
            </w:pPr>
            <w:r>
              <w:rPr>
                <w:rFonts w:ascii="Times New Roman"/>
                <w:b w:val="false"/>
                <w:i w:val="false"/>
                <w:color w:val="000000"/>
                <w:sz w:val="20"/>
              </w:rPr>
              <w:t>
 </w:t>
            </w:r>
          </w:p>
          <w:bookmarkEnd w:id="59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92"/>
          <w:p>
            <w:pPr>
              <w:spacing w:after="20"/>
              <w:ind w:left="20"/>
              <w:jc w:val="both"/>
            </w:pPr>
            <w:r>
              <w:rPr>
                <w:rFonts w:ascii="Times New Roman"/>
                <w:b w:val="false"/>
                <w:i w:val="false"/>
                <w:color w:val="000000"/>
                <w:sz w:val="20"/>
              </w:rPr>
              <w:t>
 </w:t>
            </w:r>
          </w:p>
          <w:bookmarkEnd w:id="59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93"/>
          <w:p>
            <w:pPr>
              <w:spacing w:after="20"/>
              <w:ind w:left="20"/>
              <w:jc w:val="both"/>
            </w:pPr>
            <w:r>
              <w:rPr>
                <w:rFonts w:ascii="Times New Roman"/>
                <w:b w:val="false"/>
                <w:i w:val="false"/>
                <w:color w:val="000000"/>
                <w:sz w:val="20"/>
              </w:rPr>
              <w:t>
 </w:t>
            </w:r>
          </w:p>
          <w:bookmarkEnd w:id="59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94"/>
          <w:p>
            <w:pPr>
              <w:spacing w:after="20"/>
              <w:ind w:left="20"/>
              <w:jc w:val="both"/>
            </w:pPr>
            <w:r>
              <w:rPr>
                <w:rFonts w:ascii="Times New Roman"/>
                <w:b w:val="false"/>
                <w:i w:val="false"/>
                <w:color w:val="000000"/>
                <w:sz w:val="20"/>
              </w:rPr>
              <w:t>
 </w:t>
            </w:r>
          </w:p>
          <w:bookmarkEnd w:id="59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95"/>
          <w:p>
            <w:pPr>
              <w:spacing w:after="20"/>
              <w:ind w:left="20"/>
              <w:jc w:val="both"/>
            </w:pPr>
            <w:r>
              <w:rPr>
                <w:rFonts w:ascii="Times New Roman"/>
                <w:b w:val="false"/>
                <w:i w:val="false"/>
                <w:color w:val="000000"/>
                <w:sz w:val="20"/>
              </w:rPr>
              <w:t>
 </w:t>
            </w:r>
          </w:p>
          <w:bookmarkEnd w:id="59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96"/>
          <w:p>
            <w:pPr>
              <w:spacing w:after="20"/>
              <w:ind w:left="20"/>
              <w:jc w:val="both"/>
            </w:pPr>
            <w:r>
              <w:rPr>
                <w:rFonts w:ascii="Times New Roman"/>
                <w:b w:val="false"/>
                <w:i w:val="false"/>
                <w:color w:val="000000"/>
                <w:sz w:val="20"/>
              </w:rPr>
              <w:t>
 </w:t>
            </w:r>
          </w:p>
          <w:bookmarkEnd w:id="59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97"/>
          <w:p>
            <w:pPr>
              <w:spacing w:after="20"/>
              <w:ind w:left="20"/>
              <w:jc w:val="both"/>
            </w:pPr>
            <w:r>
              <w:rPr>
                <w:rFonts w:ascii="Times New Roman"/>
                <w:b w:val="false"/>
                <w:i w:val="false"/>
                <w:color w:val="000000"/>
                <w:sz w:val="20"/>
              </w:rPr>
              <w:t>
 </w:t>
            </w:r>
          </w:p>
          <w:bookmarkEnd w:id="59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98"/>
          <w:p>
            <w:pPr>
              <w:spacing w:after="20"/>
              <w:ind w:left="20"/>
              <w:jc w:val="both"/>
            </w:pPr>
            <w:r>
              <w:rPr>
                <w:rFonts w:ascii="Times New Roman"/>
                <w:b w:val="false"/>
                <w:i w:val="false"/>
                <w:color w:val="000000"/>
                <w:sz w:val="20"/>
              </w:rPr>
              <w:t>
 </w:t>
            </w:r>
          </w:p>
          <w:bookmarkEnd w:id="59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99"/>
          <w:p>
            <w:pPr>
              <w:spacing w:after="20"/>
              <w:ind w:left="20"/>
              <w:jc w:val="both"/>
            </w:pPr>
            <w:r>
              <w:rPr>
                <w:rFonts w:ascii="Times New Roman"/>
                <w:b w:val="false"/>
                <w:i w:val="false"/>
                <w:color w:val="000000"/>
                <w:sz w:val="20"/>
              </w:rPr>
              <w:t>
 </w:t>
            </w:r>
          </w:p>
          <w:bookmarkEnd w:id="59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00"/>
          <w:p>
            <w:pPr>
              <w:spacing w:after="20"/>
              <w:ind w:left="20"/>
              <w:jc w:val="both"/>
            </w:pPr>
            <w:r>
              <w:rPr>
                <w:rFonts w:ascii="Times New Roman"/>
                <w:b w:val="false"/>
                <w:i w:val="false"/>
                <w:color w:val="000000"/>
                <w:sz w:val="20"/>
              </w:rPr>
              <w:t>
 </w:t>
            </w:r>
          </w:p>
          <w:bookmarkEnd w:id="60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01"/>
          <w:p>
            <w:pPr>
              <w:spacing w:after="20"/>
              <w:ind w:left="20"/>
              <w:jc w:val="both"/>
            </w:pPr>
            <w:r>
              <w:rPr>
                <w:rFonts w:ascii="Times New Roman"/>
                <w:b w:val="false"/>
                <w:i w:val="false"/>
                <w:color w:val="000000"/>
                <w:sz w:val="20"/>
              </w:rPr>
              <w:t>
 </w:t>
            </w:r>
          </w:p>
          <w:bookmarkEnd w:id="60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02"/>
          <w:p>
            <w:pPr>
              <w:spacing w:after="20"/>
              <w:ind w:left="20"/>
              <w:jc w:val="both"/>
            </w:pPr>
            <w:r>
              <w:rPr>
                <w:rFonts w:ascii="Times New Roman"/>
                <w:b w:val="false"/>
                <w:i w:val="false"/>
                <w:color w:val="000000"/>
                <w:sz w:val="20"/>
              </w:rPr>
              <w:t>
04</w:t>
            </w:r>
          </w:p>
          <w:bookmarkEnd w:id="60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03"/>
          <w:p>
            <w:pPr>
              <w:spacing w:after="20"/>
              <w:ind w:left="20"/>
              <w:jc w:val="both"/>
            </w:pPr>
            <w:r>
              <w:rPr>
                <w:rFonts w:ascii="Times New Roman"/>
                <w:b w:val="false"/>
                <w:i w:val="false"/>
                <w:color w:val="000000"/>
                <w:sz w:val="20"/>
              </w:rPr>
              <w:t>
 </w:t>
            </w:r>
          </w:p>
          <w:bookmarkEnd w:id="60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04"/>
          <w:p>
            <w:pPr>
              <w:spacing w:after="20"/>
              <w:ind w:left="20"/>
              <w:jc w:val="both"/>
            </w:pPr>
            <w:r>
              <w:rPr>
                <w:rFonts w:ascii="Times New Roman"/>
                <w:b w:val="false"/>
                <w:i w:val="false"/>
                <w:color w:val="000000"/>
                <w:sz w:val="20"/>
              </w:rPr>
              <w:t>
 </w:t>
            </w:r>
          </w:p>
          <w:bookmarkEnd w:id="60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05"/>
          <w:p>
            <w:pPr>
              <w:spacing w:after="20"/>
              <w:ind w:left="20"/>
              <w:jc w:val="both"/>
            </w:pPr>
            <w:r>
              <w:rPr>
                <w:rFonts w:ascii="Times New Roman"/>
                <w:b w:val="false"/>
                <w:i w:val="false"/>
                <w:color w:val="000000"/>
                <w:sz w:val="20"/>
              </w:rPr>
              <w:t>
 </w:t>
            </w:r>
          </w:p>
          <w:bookmarkEnd w:id="60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06"/>
          <w:p>
            <w:pPr>
              <w:spacing w:after="20"/>
              <w:ind w:left="20"/>
              <w:jc w:val="both"/>
            </w:pPr>
            <w:r>
              <w:rPr>
                <w:rFonts w:ascii="Times New Roman"/>
                <w:b w:val="false"/>
                <w:i w:val="false"/>
                <w:color w:val="000000"/>
                <w:sz w:val="20"/>
              </w:rPr>
              <w:t>
 </w:t>
            </w:r>
          </w:p>
          <w:bookmarkEnd w:id="60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07"/>
          <w:p>
            <w:pPr>
              <w:spacing w:after="20"/>
              <w:ind w:left="20"/>
              <w:jc w:val="both"/>
            </w:pPr>
            <w:r>
              <w:rPr>
                <w:rFonts w:ascii="Times New Roman"/>
                <w:b w:val="false"/>
                <w:i w:val="false"/>
                <w:color w:val="000000"/>
                <w:sz w:val="20"/>
              </w:rPr>
              <w:t>
 </w:t>
            </w:r>
          </w:p>
          <w:bookmarkEnd w:id="60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08"/>
          <w:p>
            <w:pPr>
              <w:spacing w:after="20"/>
              <w:ind w:left="20"/>
              <w:jc w:val="both"/>
            </w:pPr>
            <w:r>
              <w:rPr>
                <w:rFonts w:ascii="Times New Roman"/>
                <w:b w:val="false"/>
                <w:i w:val="false"/>
                <w:color w:val="000000"/>
                <w:sz w:val="20"/>
              </w:rPr>
              <w:t>
 </w:t>
            </w:r>
          </w:p>
          <w:bookmarkEnd w:id="60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09"/>
          <w:p>
            <w:pPr>
              <w:spacing w:after="20"/>
              <w:ind w:left="20"/>
              <w:jc w:val="both"/>
            </w:pPr>
            <w:r>
              <w:rPr>
                <w:rFonts w:ascii="Times New Roman"/>
                <w:b w:val="false"/>
                <w:i w:val="false"/>
                <w:color w:val="000000"/>
                <w:sz w:val="20"/>
              </w:rPr>
              <w:t>
 </w:t>
            </w:r>
          </w:p>
          <w:bookmarkEnd w:id="60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10"/>
          <w:p>
            <w:pPr>
              <w:spacing w:after="20"/>
              <w:ind w:left="20"/>
              <w:jc w:val="both"/>
            </w:pPr>
            <w:r>
              <w:rPr>
                <w:rFonts w:ascii="Times New Roman"/>
                <w:b w:val="false"/>
                <w:i w:val="false"/>
                <w:color w:val="000000"/>
                <w:sz w:val="20"/>
              </w:rPr>
              <w:t>
 </w:t>
            </w:r>
          </w:p>
          <w:bookmarkEnd w:id="61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11"/>
          <w:p>
            <w:pPr>
              <w:spacing w:after="20"/>
              <w:ind w:left="20"/>
              <w:jc w:val="both"/>
            </w:pPr>
            <w:r>
              <w:rPr>
                <w:rFonts w:ascii="Times New Roman"/>
                <w:b w:val="false"/>
                <w:i w:val="false"/>
                <w:color w:val="000000"/>
                <w:sz w:val="20"/>
              </w:rPr>
              <w:t>
 </w:t>
            </w:r>
          </w:p>
          <w:bookmarkEnd w:id="61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12"/>
          <w:p>
            <w:pPr>
              <w:spacing w:after="20"/>
              <w:ind w:left="20"/>
              <w:jc w:val="both"/>
            </w:pPr>
            <w:r>
              <w:rPr>
                <w:rFonts w:ascii="Times New Roman"/>
                <w:b w:val="false"/>
                <w:i w:val="false"/>
                <w:color w:val="000000"/>
                <w:sz w:val="20"/>
              </w:rPr>
              <w:t>
 </w:t>
            </w:r>
          </w:p>
          <w:bookmarkEnd w:id="61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13"/>
          <w:p>
            <w:pPr>
              <w:spacing w:after="20"/>
              <w:ind w:left="20"/>
              <w:jc w:val="both"/>
            </w:pPr>
            <w:r>
              <w:rPr>
                <w:rFonts w:ascii="Times New Roman"/>
                <w:b w:val="false"/>
                <w:i w:val="false"/>
                <w:color w:val="000000"/>
                <w:sz w:val="20"/>
              </w:rPr>
              <w:t>
 </w:t>
            </w:r>
          </w:p>
          <w:bookmarkEnd w:id="61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14"/>
          <w:p>
            <w:pPr>
              <w:spacing w:after="20"/>
              <w:ind w:left="20"/>
              <w:jc w:val="both"/>
            </w:pPr>
            <w:r>
              <w:rPr>
                <w:rFonts w:ascii="Times New Roman"/>
                <w:b w:val="false"/>
                <w:i w:val="false"/>
                <w:color w:val="000000"/>
                <w:sz w:val="20"/>
              </w:rPr>
              <w:t>
 </w:t>
            </w:r>
          </w:p>
          <w:bookmarkEnd w:id="61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15"/>
          <w:p>
            <w:pPr>
              <w:spacing w:after="20"/>
              <w:ind w:left="20"/>
              <w:jc w:val="both"/>
            </w:pPr>
            <w:r>
              <w:rPr>
                <w:rFonts w:ascii="Times New Roman"/>
                <w:b w:val="false"/>
                <w:i w:val="false"/>
                <w:color w:val="000000"/>
                <w:sz w:val="20"/>
              </w:rPr>
              <w:t>
 </w:t>
            </w:r>
          </w:p>
          <w:bookmarkEnd w:id="61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16"/>
          <w:p>
            <w:pPr>
              <w:spacing w:after="20"/>
              <w:ind w:left="20"/>
              <w:jc w:val="both"/>
            </w:pPr>
            <w:r>
              <w:rPr>
                <w:rFonts w:ascii="Times New Roman"/>
                <w:b w:val="false"/>
                <w:i w:val="false"/>
                <w:color w:val="000000"/>
                <w:sz w:val="20"/>
              </w:rPr>
              <w:t>
 </w:t>
            </w:r>
          </w:p>
          <w:bookmarkEnd w:id="61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17"/>
          <w:p>
            <w:pPr>
              <w:spacing w:after="20"/>
              <w:ind w:left="20"/>
              <w:jc w:val="both"/>
            </w:pPr>
            <w:r>
              <w:rPr>
                <w:rFonts w:ascii="Times New Roman"/>
                <w:b w:val="false"/>
                <w:i w:val="false"/>
                <w:color w:val="000000"/>
                <w:sz w:val="20"/>
              </w:rPr>
              <w:t>
07</w:t>
            </w:r>
          </w:p>
          <w:bookmarkEnd w:id="61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18"/>
          <w:p>
            <w:pPr>
              <w:spacing w:after="20"/>
              <w:ind w:left="20"/>
              <w:jc w:val="both"/>
            </w:pPr>
            <w:r>
              <w:rPr>
                <w:rFonts w:ascii="Times New Roman"/>
                <w:b w:val="false"/>
                <w:i w:val="false"/>
                <w:color w:val="000000"/>
                <w:sz w:val="20"/>
              </w:rPr>
              <w:t>
 </w:t>
            </w:r>
          </w:p>
          <w:bookmarkEnd w:id="61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19"/>
          <w:p>
            <w:pPr>
              <w:spacing w:after="20"/>
              <w:ind w:left="20"/>
              <w:jc w:val="both"/>
            </w:pPr>
            <w:r>
              <w:rPr>
                <w:rFonts w:ascii="Times New Roman"/>
                <w:b w:val="false"/>
                <w:i w:val="false"/>
                <w:color w:val="000000"/>
                <w:sz w:val="20"/>
              </w:rPr>
              <w:t>
 </w:t>
            </w:r>
          </w:p>
          <w:bookmarkEnd w:id="61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20"/>
          <w:p>
            <w:pPr>
              <w:spacing w:after="20"/>
              <w:ind w:left="20"/>
              <w:jc w:val="both"/>
            </w:pPr>
            <w:r>
              <w:rPr>
                <w:rFonts w:ascii="Times New Roman"/>
                <w:b w:val="false"/>
                <w:i w:val="false"/>
                <w:color w:val="000000"/>
                <w:sz w:val="20"/>
              </w:rPr>
              <w:t>
 </w:t>
            </w:r>
          </w:p>
          <w:bookmarkEnd w:id="62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21"/>
          <w:p>
            <w:pPr>
              <w:spacing w:after="20"/>
              <w:ind w:left="20"/>
              <w:jc w:val="both"/>
            </w:pPr>
            <w:r>
              <w:rPr>
                <w:rFonts w:ascii="Times New Roman"/>
                <w:b w:val="false"/>
                <w:i w:val="false"/>
                <w:color w:val="000000"/>
                <w:sz w:val="20"/>
              </w:rPr>
              <w:t>
 </w:t>
            </w:r>
          </w:p>
          <w:bookmarkEnd w:id="62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22"/>
          <w:p>
            <w:pPr>
              <w:spacing w:after="20"/>
              <w:ind w:left="20"/>
              <w:jc w:val="both"/>
            </w:pPr>
            <w:r>
              <w:rPr>
                <w:rFonts w:ascii="Times New Roman"/>
                <w:b w:val="false"/>
                <w:i w:val="false"/>
                <w:color w:val="000000"/>
                <w:sz w:val="20"/>
              </w:rPr>
              <w:t>
 </w:t>
            </w:r>
          </w:p>
          <w:bookmarkEnd w:id="62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23"/>
          <w:p>
            <w:pPr>
              <w:spacing w:after="20"/>
              <w:ind w:left="20"/>
              <w:jc w:val="both"/>
            </w:pPr>
            <w:r>
              <w:rPr>
                <w:rFonts w:ascii="Times New Roman"/>
                <w:b w:val="false"/>
                <w:i w:val="false"/>
                <w:color w:val="000000"/>
                <w:sz w:val="20"/>
              </w:rPr>
              <w:t>
 </w:t>
            </w:r>
          </w:p>
          <w:bookmarkEnd w:id="62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24"/>
          <w:p>
            <w:pPr>
              <w:spacing w:after="20"/>
              <w:ind w:left="20"/>
              <w:jc w:val="both"/>
            </w:pPr>
            <w:r>
              <w:rPr>
                <w:rFonts w:ascii="Times New Roman"/>
                <w:b w:val="false"/>
                <w:i w:val="false"/>
                <w:color w:val="000000"/>
                <w:sz w:val="20"/>
              </w:rPr>
              <w:t>
 </w:t>
            </w:r>
          </w:p>
          <w:bookmarkEnd w:id="62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25"/>
          <w:p>
            <w:pPr>
              <w:spacing w:after="20"/>
              <w:ind w:left="20"/>
              <w:jc w:val="both"/>
            </w:pPr>
            <w:r>
              <w:rPr>
                <w:rFonts w:ascii="Times New Roman"/>
                <w:b w:val="false"/>
                <w:i w:val="false"/>
                <w:color w:val="000000"/>
                <w:sz w:val="20"/>
              </w:rPr>
              <w:t>
 </w:t>
            </w:r>
          </w:p>
          <w:bookmarkEnd w:id="62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26"/>
          <w:p>
            <w:pPr>
              <w:spacing w:after="20"/>
              <w:ind w:left="20"/>
              <w:jc w:val="both"/>
            </w:pPr>
            <w:r>
              <w:rPr>
                <w:rFonts w:ascii="Times New Roman"/>
                <w:b w:val="false"/>
                <w:i w:val="false"/>
                <w:color w:val="000000"/>
                <w:sz w:val="20"/>
              </w:rPr>
              <w:t>
 </w:t>
            </w:r>
          </w:p>
          <w:bookmarkEnd w:id="62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27"/>
          <w:p>
            <w:pPr>
              <w:spacing w:after="20"/>
              <w:ind w:left="20"/>
              <w:jc w:val="both"/>
            </w:pPr>
            <w:r>
              <w:rPr>
                <w:rFonts w:ascii="Times New Roman"/>
                <w:b w:val="false"/>
                <w:i w:val="false"/>
                <w:color w:val="000000"/>
                <w:sz w:val="20"/>
              </w:rPr>
              <w:t>
 </w:t>
            </w:r>
          </w:p>
          <w:bookmarkEnd w:id="62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28"/>
          <w:p>
            <w:pPr>
              <w:spacing w:after="20"/>
              <w:ind w:left="20"/>
              <w:jc w:val="both"/>
            </w:pPr>
            <w:r>
              <w:rPr>
                <w:rFonts w:ascii="Times New Roman"/>
                <w:b w:val="false"/>
                <w:i w:val="false"/>
                <w:color w:val="000000"/>
                <w:sz w:val="20"/>
              </w:rPr>
              <w:t>
 </w:t>
            </w:r>
          </w:p>
          <w:bookmarkEnd w:id="62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29"/>
          <w:p>
            <w:pPr>
              <w:spacing w:after="20"/>
              <w:ind w:left="20"/>
              <w:jc w:val="both"/>
            </w:pPr>
            <w:r>
              <w:rPr>
                <w:rFonts w:ascii="Times New Roman"/>
                <w:b w:val="false"/>
                <w:i w:val="false"/>
                <w:color w:val="000000"/>
                <w:sz w:val="20"/>
              </w:rPr>
              <w:t>
 </w:t>
            </w:r>
          </w:p>
          <w:bookmarkEnd w:id="62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30"/>
          <w:p>
            <w:pPr>
              <w:spacing w:after="20"/>
              <w:ind w:left="20"/>
              <w:jc w:val="both"/>
            </w:pPr>
            <w:r>
              <w:rPr>
                <w:rFonts w:ascii="Times New Roman"/>
                <w:b w:val="false"/>
                <w:i w:val="false"/>
                <w:color w:val="000000"/>
                <w:sz w:val="20"/>
              </w:rPr>
              <w:t>
 </w:t>
            </w:r>
          </w:p>
          <w:bookmarkEnd w:id="63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31"/>
          <w:p>
            <w:pPr>
              <w:spacing w:after="20"/>
              <w:ind w:left="20"/>
              <w:jc w:val="both"/>
            </w:pPr>
            <w:r>
              <w:rPr>
                <w:rFonts w:ascii="Times New Roman"/>
                <w:b w:val="false"/>
                <w:i w:val="false"/>
                <w:color w:val="000000"/>
                <w:sz w:val="20"/>
              </w:rPr>
              <w:t>
 </w:t>
            </w:r>
          </w:p>
          <w:bookmarkEnd w:id="63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32"/>
          <w:p>
            <w:pPr>
              <w:spacing w:after="20"/>
              <w:ind w:left="20"/>
              <w:jc w:val="both"/>
            </w:pPr>
            <w:r>
              <w:rPr>
                <w:rFonts w:ascii="Times New Roman"/>
                <w:b w:val="false"/>
                <w:i w:val="false"/>
                <w:color w:val="000000"/>
                <w:sz w:val="20"/>
              </w:rPr>
              <w:t>
 </w:t>
            </w:r>
          </w:p>
          <w:bookmarkEnd w:id="63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633"/>
          <w:p>
            <w:pPr>
              <w:spacing w:after="20"/>
              <w:ind w:left="20"/>
              <w:jc w:val="both"/>
            </w:pPr>
            <w:r>
              <w:rPr>
                <w:rFonts w:ascii="Times New Roman"/>
                <w:b w:val="false"/>
                <w:i w:val="false"/>
                <w:color w:val="000000"/>
                <w:sz w:val="20"/>
              </w:rPr>
              <w:t>
 </w:t>
            </w:r>
          </w:p>
          <w:bookmarkEnd w:id="63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34"/>
          <w:p>
            <w:pPr>
              <w:spacing w:after="20"/>
              <w:ind w:left="20"/>
              <w:jc w:val="both"/>
            </w:pPr>
            <w:r>
              <w:rPr>
                <w:rFonts w:ascii="Times New Roman"/>
                <w:b w:val="false"/>
                <w:i w:val="false"/>
                <w:color w:val="000000"/>
                <w:sz w:val="20"/>
              </w:rPr>
              <w:t>
 </w:t>
            </w:r>
          </w:p>
          <w:bookmarkEnd w:id="63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35"/>
          <w:p>
            <w:pPr>
              <w:spacing w:after="20"/>
              <w:ind w:left="20"/>
              <w:jc w:val="both"/>
            </w:pPr>
            <w:r>
              <w:rPr>
                <w:rFonts w:ascii="Times New Roman"/>
                <w:b w:val="false"/>
                <w:i w:val="false"/>
                <w:color w:val="000000"/>
                <w:sz w:val="20"/>
              </w:rPr>
              <w:t>
 </w:t>
            </w:r>
          </w:p>
          <w:bookmarkEnd w:id="63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636"/>
          <w:p>
            <w:pPr>
              <w:spacing w:after="20"/>
              <w:ind w:left="20"/>
              <w:jc w:val="both"/>
            </w:pPr>
            <w:r>
              <w:rPr>
                <w:rFonts w:ascii="Times New Roman"/>
                <w:b w:val="false"/>
                <w:i w:val="false"/>
                <w:color w:val="000000"/>
                <w:sz w:val="20"/>
              </w:rPr>
              <w:t>
 </w:t>
            </w:r>
          </w:p>
          <w:bookmarkEnd w:id="63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637"/>
          <w:p>
            <w:pPr>
              <w:spacing w:after="20"/>
              <w:ind w:left="20"/>
              <w:jc w:val="both"/>
            </w:pPr>
            <w:r>
              <w:rPr>
                <w:rFonts w:ascii="Times New Roman"/>
                <w:b w:val="false"/>
                <w:i w:val="false"/>
                <w:color w:val="000000"/>
                <w:sz w:val="20"/>
              </w:rPr>
              <w:t>
 </w:t>
            </w:r>
          </w:p>
          <w:bookmarkEnd w:id="63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38"/>
          <w:p>
            <w:pPr>
              <w:spacing w:after="20"/>
              <w:ind w:left="20"/>
              <w:jc w:val="both"/>
            </w:pPr>
            <w:r>
              <w:rPr>
                <w:rFonts w:ascii="Times New Roman"/>
                <w:b w:val="false"/>
                <w:i w:val="false"/>
                <w:color w:val="000000"/>
                <w:sz w:val="20"/>
              </w:rPr>
              <w:t>
 </w:t>
            </w:r>
          </w:p>
          <w:bookmarkEnd w:id="63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39"/>
          <w:p>
            <w:pPr>
              <w:spacing w:after="20"/>
              <w:ind w:left="20"/>
              <w:jc w:val="both"/>
            </w:pPr>
            <w:r>
              <w:rPr>
                <w:rFonts w:ascii="Times New Roman"/>
                <w:b w:val="false"/>
                <w:i w:val="false"/>
                <w:color w:val="000000"/>
                <w:sz w:val="20"/>
              </w:rPr>
              <w:t>
08</w:t>
            </w:r>
          </w:p>
          <w:bookmarkEnd w:id="63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40"/>
          <w:p>
            <w:pPr>
              <w:spacing w:after="20"/>
              <w:ind w:left="20"/>
              <w:jc w:val="both"/>
            </w:pPr>
            <w:r>
              <w:rPr>
                <w:rFonts w:ascii="Times New Roman"/>
                <w:b w:val="false"/>
                <w:i w:val="false"/>
                <w:color w:val="000000"/>
                <w:sz w:val="20"/>
              </w:rPr>
              <w:t>
 </w:t>
            </w:r>
          </w:p>
          <w:bookmarkEnd w:id="64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41"/>
          <w:p>
            <w:pPr>
              <w:spacing w:after="20"/>
              <w:ind w:left="20"/>
              <w:jc w:val="both"/>
            </w:pPr>
            <w:r>
              <w:rPr>
                <w:rFonts w:ascii="Times New Roman"/>
                <w:b w:val="false"/>
                <w:i w:val="false"/>
                <w:color w:val="000000"/>
                <w:sz w:val="20"/>
              </w:rPr>
              <w:t>
 </w:t>
            </w:r>
          </w:p>
          <w:bookmarkEnd w:id="64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42"/>
          <w:p>
            <w:pPr>
              <w:spacing w:after="20"/>
              <w:ind w:left="20"/>
              <w:jc w:val="both"/>
            </w:pPr>
            <w:r>
              <w:rPr>
                <w:rFonts w:ascii="Times New Roman"/>
                <w:b w:val="false"/>
                <w:i w:val="false"/>
                <w:color w:val="000000"/>
                <w:sz w:val="20"/>
              </w:rPr>
              <w:t>
 </w:t>
            </w:r>
          </w:p>
          <w:bookmarkEnd w:id="64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43"/>
          <w:p>
            <w:pPr>
              <w:spacing w:after="20"/>
              <w:ind w:left="20"/>
              <w:jc w:val="both"/>
            </w:pPr>
            <w:r>
              <w:rPr>
                <w:rFonts w:ascii="Times New Roman"/>
                <w:b w:val="false"/>
                <w:i w:val="false"/>
                <w:color w:val="000000"/>
                <w:sz w:val="20"/>
              </w:rPr>
              <w:t>
 </w:t>
            </w:r>
          </w:p>
          <w:bookmarkEnd w:id="64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44"/>
          <w:p>
            <w:pPr>
              <w:spacing w:after="20"/>
              <w:ind w:left="20"/>
              <w:jc w:val="both"/>
            </w:pPr>
            <w:r>
              <w:rPr>
                <w:rFonts w:ascii="Times New Roman"/>
                <w:b w:val="false"/>
                <w:i w:val="false"/>
                <w:color w:val="000000"/>
                <w:sz w:val="20"/>
              </w:rPr>
              <w:t>
 </w:t>
            </w:r>
          </w:p>
          <w:bookmarkEnd w:id="64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45"/>
          <w:p>
            <w:pPr>
              <w:spacing w:after="20"/>
              <w:ind w:left="20"/>
              <w:jc w:val="both"/>
            </w:pPr>
            <w:r>
              <w:rPr>
                <w:rFonts w:ascii="Times New Roman"/>
                <w:b w:val="false"/>
                <w:i w:val="false"/>
                <w:color w:val="000000"/>
                <w:sz w:val="20"/>
              </w:rPr>
              <w:t>
 </w:t>
            </w:r>
          </w:p>
          <w:bookmarkEnd w:id="64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46"/>
          <w:p>
            <w:pPr>
              <w:spacing w:after="20"/>
              <w:ind w:left="20"/>
              <w:jc w:val="both"/>
            </w:pPr>
            <w:r>
              <w:rPr>
                <w:rFonts w:ascii="Times New Roman"/>
                <w:b w:val="false"/>
                <w:i w:val="false"/>
                <w:color w:val="000000"/>
                <w:sz w:val="20"/>
              </w:rPr>
              <w:t>
 </w:t>
            </w:r>
          </w:p>
          <w:bookmarkEnd w:id="6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47"/>
          <w:p>
            <w:pPr>
              <w:spacing w:after="20"/>
              <w:ind w:left="20"/>
              <w:jc w:val="both"/>
            </w:pPr>
            <w:r>
              <w:rPr>
                <w:rFonts w:ascii="Times New Roman"/>
                <w:b w:val="false"/>
                <w:i w:val="false"/>
                <w:color w:val="000000"/>
                <w:sz w:val="20"/>
              </w:rPr>
              <w:t>
 </w:t>
            </w:r>
          </w:p>
          <w:bookmarkEnd w:id="6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48"/>
          <w:p>
            <w:pPr>
              <w:spacing w:after="20"/>
              <w:ind w:left="20"/>
              <w:jc w:val="both"/>
            </w:pPr>
            <w:r>
              <w:rPr>
                <w:rFonts w:ascii="Times New Roman"/>
                <w:b w:val="false"/>
                <w:i w:val="false"/>
                <w:color w:val="000000"/>
                <w:sz w:val="20"/>
              </w:rPr>
              <w:t>
 </w:t>
            </w:r>
          </w:p>
          <w:bookmarkEnd w:id="6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49"/>
          <w:p>
            <w:pPr>
              <w:spacing w:after="20"/>
              <w:ind w:left="20"/>
              <w:jc w:val="both"/>
            </w:pPr>
            <w:r>
              <w:rPr>
                <w:rFonts w:ascii="Times New Roman"/>
                <w:b w:val="false"/>
                <w:i w:val="false"/>
                <w:color w:val="000000"/>
                <w:sz w:val="20"/>
              </w:rPr>
              <w:t>
13</w:t>
            </w:r>
          </w:p>
          <w:bookmarkEnd w:id="6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50"/>
          <w:p>
            <w:pPr>
              <w:spacing w:after="20"/>
              <w:ind w:left="20"/>
              <w:jc w:val="both"/>
            </w:pPr>
            <w:r>
              <w:rPr>
                <w:rFonts w:ascii="Times New Roman"/>
                <w:b w:val="false"/>
                <w:i w:val="false"/>
                <w:color w:val="000000"/>
                <w:sz w:val="20"/>
              </w:rPr>
              <w:t>
 </w:t>
            </w:r>
          </w:p>
          <w:bookmarkEnd w:id="6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51"/>
          <w:p>
            <w:pPr>
              <w:spacing w:after="20"/>
              <w:ind w:left="20"/>
              <w:jc w:val="both"/>
            </w:pPr>
            <w:r>
              <w:rPr>
                <w:rFonts w:ascii="Times New Roman"/>
                <w:b w:val="false"/>
                <w:i w:val="false"/>
                <w:color w:val="000000"/>
                <w:sz w:val="20"/>
              </w:rPr>
              <w:t>
 </w:t>
            </w:r>
          </w:p>
          <w:bookmarkEnd w:id="6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52"/>
          <w:p>
            <w:pPr>
              <w:spacing w:after="20"/>
              <w:ind w:left="20"/>
              <w:jc w:val="both"/>
            </w:pPr>
            <w:r>
              <w:rPr>
                <w:rFonts w:ascii="Times New Roman"/>
                <w:b w:val="false"/>
                <w:i w:val="false"/>
                <w:color w:val="000000"/>
                <w:sz w:val="20"/>
              </w:rPr>
              <w:t>
 </w:t>
            </w:r>
          </w:p>
          <w:bookmarkEnd w:id="6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653"/>
          <w:p>
            <w:pPr>
              <w:spacing w:after="20"/>
              <w:ind w:left="20"/>
              <w:jc w:val="both"/>
            </w:pPr>
            <w:r>
              <w:rPr>
                <w:rFonts w:ascii="Times New Roman"/>
                <w:b w:val="false"/>
                <w:i w:val="false"/>
                <w:color w:val="000000"/>
                <w:sz w:val="20"/>
              </w:rPr>
              <w:t>
 </w:t>
            </w:r>
          </w:p>
          <w:bookmarkEnd w:id="6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54"/>
          <w:p>
            <w:pPr>
              <w:spacing w:after="20"/>
              <w:ind w:left="20"/>
              <w:jc w:val="both"/>
            </w:pPr>
            <w:r>
              <w:rPr>
                <w:rFonts w:ascii="Times New Roman"/>
                <w:b w:val="false"/>
                <w:i w:val="false"/>
                <w:color w:val="000000"/>
                <w:sz w:val="20"/>
              </w:rPr>
              <w:t>
 </w:t>
            </w:r>
          </w:p>
          <w:bookmarkEnd w:id="6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55"/>
          <w:p>
            <w:pPr>
              <w:spacing w:after="20"/>
              <w:ind w:left="20"/>
              <w:jc w:val="both"/>
            </w:pPr>
            <w:r>
              <w:rPr>
                <w:rFonts w:ascii="Times New Roman"/>
                <w:b w:val="false"/>
                <w:i w:val="false"/>
                <w:color w:val="000000"/>
                <w:sz w:val="20"/>
              </w:rPr>
              <w:t>
 </w:t>
            </w:r>
          </w:p>
          <w:bookmarkEnd w:id="6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656"/>
          <w:p>
            <w:pPr>
              <w:spacing w:after="20"/>
              <w:ind w:left="20"/>
              <w:jc w:val="both"/>
            </w:pPr>
            <w:r>
              <w:rPr>
                <w:rFonts w:ascii="Times New Roman"/>
                <w:b w:val="false"/>
                <w:i w:val="false"/>
                <w:color w:val="000000"/>
                <w:sz w:val="20"/>
              </w:rPr>
              <w:t>
 </w:t>
            </w:r>
          </w:p>
          <w:bookmarkEnd w:id="6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57"/>
          <w:p>
            <w:pPr>
              <w:spacing w:after="20"/>
              <w:ind w:left="20"/>
              <w:jc w:val="both"/>
            </w:pPr>
            <w:r>
              <w:rPr>
                <w:rFonts w:ascii="Times New Roman"/>
                <w:b w:val="false"/>
                <w:i w:val="false"/>
                <w:color w:val="000000"/>
                <w:sz w:val="20"/>
              </w:rPr>
              <w:t>
 </w:t>
            </w:r>
          </w:p>
          <w:bookmarkEnd w:id="6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58"/>
          <w:p>
            <w:pPr>
              <w:spacing w:after="20"/>
              <w:ind w:left="20"/>
              <w:jc w:val="both"/>
            </w:pPr>
            <w:r>
              <w:rPr>
                <w:rFonts w:ascii="Times New Roman"/>
                <w:b w:val="false"/>
                <w:i w:val="false"/>
                <w:color w:val="000000"/>
                <w:sz w:val="20"/>
              </w:rPr>
              <w:t>
 </w:t>
            </w:r>
          </w:p>
          <w:bookmarkEnd w:id="65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659"/>
          <w:p>
            <w:pPr>
              <w:spacing w:after="20"/>
              <w:ind w:left="20"/>
              <w:jc w:val="both"/>
            </w:pPr>
            <w:r>
              <w:rPr>
                <w:rFonts w:ascii="Times New Roman"/>
                <w:b w:val="false"/>
                <w:i w:val="false"/>
                <w:color w:val="000000"/>
                <w:sz w:val="20"/>
              </w:rPr>
              <w:t>
 </w:t>
            </w:r>
          </w:p>
          <w:bookmarkEnd w:id="65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60"/>
          <w:p>
            <w:pPr>
              <w:spacing w:after="20"/>
              <w:ind w:left="20"/>
              <w:jc w:val="both"/>
            </w:pPr>
            <w:r>
              <w:rPr>
                <w:rFonts w:ascii="Times New Roman"/>
                <w:b w:val="false"/>
                <w:i w:val="false"/>
                <w:color w:val="000000"/>
                <w:sz w:val="20"/>
              </w:rPr>
              <w:t>
 </w:t>
            </w:r>
          </w:p>
          <w:bookmarkEnd w:id="66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61"/>
          <w:p>
            <w:pPr>
              <w:spacing w:after="20"/>
              <w:ind w:left="20"/>
              <w:jc w:val="both"/>
            </w:pPr>
            <w:r>
              <w:rPr>
                <w:rFonts w:ascii="Times New Roman"/>
                <w:b w:val="false"/>
                <w:i w:val="false"/>
                <w:color w:val="000000"/>
                <w:sz w:val="20"/>
              </w:rPr>
              <w:t>
 </w:t>
            </w:r>
          </w:p>
          <w:bookmarkEnd w:id="66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62"/>
          <w:p>
            <w:pPr>
              <w:spacing w:after="20"/>
              <w:ind w:left="20"/>
              <w:jc w:val="both"/>
            </w:pPr>
            <w:r>
              <w:rPr>
                <w:rFonts w:ascii="Times New Roman"/>
                <w:b w:val="false"/>
                <w:i w:val="false"/>
                <w:color w:val="000000"/>
                <w:sz w:val="20"/>
              </w:rPr>
              <w:t>
 </w:t>
            </w:r>
          </w:p>
          <w:bookmarkEnd w:id="66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63"/>
          <w:p>
            <w:pPr>
              <w:spacing w:after="20"/>
              <w:ind w:left="20"/>
              <w:jc w:val="both"/>
            </w:pPr>
            <w:r>
              <w:rPr>
                <w:rFonts w:ascii="Times New Roman"/>
                <w:b w:val="false"/>
                <w:i w:val="false"/>
                <w:color w:val="000000"/>
                <w:sz w:val="20"/>
              </w:rPr>
              <w:t>
 </w:t>
            </w:r>
          </w:p>
          <w:bookmarkEnd w:id="66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64"/>
          <w:p>
            <w:pPr>
              <w:spacing w:after="20"/>
              <w:ind w:left="20"/>
              <w:jc w:val="both"/>
            </w:pPr>
            <w:r>
              <w:rPr>
                <w:rFonts w:ascii="Times New Roman"/>
                <w:b w:val="false"/>
                <w:i w:val="false"/>
                <w:color w:val="000000"/>
                <w:sz w:val="20"/>
              </w:rPr>
              <w:t>
 </w:t>
            </w:r>
          </w:p>
          <w:bookmarkEnd w:id="66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 8 қосымша</w:t>
            </w:r>
          </w:p>
        </w:tc>
      </w:tr>
    </w:tbl>
    <w:bookmarkStart w:name="z945" w:id="665"/>
    <w:p>
      <w:pPr>
        <w:spacing w:after="0"/>
        <w:ind w:left="0"/>
        <w:jc w:val="left"/>
      </w:pPr>
      <w:r>
        <w:rPr>
          <w:rFonts w:ascii="Times New Roman"/>
          <w:b/>
          <w:i w:val="false"/>
          <w:color w:val="000000"/>
        </w:rPr>
        <w:t xml:space="preserve"> 2018 жылға арналған жергілікті өзін-өзі басқару органдарының аудандық бюджет трансферттерінің шығыстары </w:t>
      </w:r>
    </w:p>
    <w:bookmarkEnd w:id="665"/>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Жамбыл ауданы мәслихатының 20.11.2018 </w:t>
      </w:r>
      <w:r>
        <w:rPr>
          <w:rFonts w:ascii="Times New Roman"/>
          <w:b w:val="false"/>
          <w:i w:val="false"/>
          <w:color w:val="ff0000"/>
          <w:sz w:val="28"/>
        </w:rPr>
        <w:t>№ 27/1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2639"/>
        <w:gridCol w:w="5565"/>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66"/>
          <w:p>
            <w:pPr>
              <w:spacing w:after="20"/>
              <w:ind w:left="20"/>
              <w:jc w:val="both"/>
            </w:pPr>
            <w:r>
              <w:rPr>
                <w:rFonts w:ascii="Times New Roman"/>
                <w:b w:val="false"/>
                <w:i w:val="false"/>
                <w:color w:val="000000"/>
                <w:sz w:val="20"/>
              </w:rPr>
              <w:t>
</w:t>
            </w:r>
            <w:r>
              <w:rPr>
                <w:rFonts w:ascii="Times New Roman"/>
                <w:b w:val="false"/>
                <w:i w:val="false"/>
                <w:color w:val="000000"/>
                <w:sz w:val="20"/>
              </w:rPr>
              <w:t>№ т/б</w:t>
            </w:r>
          </w:p>
          <w:bookmarkEnd w:id="666"/>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373" w:id="667"/>
    <w:p>
      <w:pPr>
        <w:spacing w:after="0"/>
        <w:ind w:left="0"/>
        <w:jc w:val="left"/>
      </w:pPr>
      <w:r>
        <w:rPr>
          <w:rFonts w:ascii="Times New Roman"/>
          <w:b/>
          <w:i w:val="false"/>
          <w:color w:val="000000"/>
        </w:rPr>
        <w:t xml:space="preserve"> 2017 жылда республикалық және облыстық бюджеттерінен пайдаланылмаған нысаналы трансферттерді қайтару және 2018 жылдың 1 қаңтарына қалыптасқан бюджеттік қаражаттардың бос қалдықтары есебінен аудандық бюджеттінің шығыстары </w:t>
      </w:r>
    </w:p>
    <w:bookmarkEnd w:id="667"/>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Жамбыл ауданы мәслихатының 18.05.2018 </w:t>
      </w:r>
      <w:r>
        <w:rPr>
          <w:rFonts w:ascii="Times New Roman"/>
          <w:b w:val="false"/>
          <w:i w:val="false"/>
          <w:color w:val="ff0000"/>
          <w:sz w:val="28"/>
        </w:rPr>
        <w:t>№ 21/1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0"/>
        <w:gridCol w:w="5012"/>
        <w:gridCol w:w="2883"/>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668"/>
          <w:p>
            <w:pPr>
              <w:spacing w:after="20"/>
              <w:ind w:left="20"/>
              <w:jc w:val="both"/>
            </w:pPr>
            <w:r>
              <w:rPr>
                <w:rFonts w:ascii="Times New Roman"/>
                <w:b w:val="false"/>
                <w:i w:val="false"/>
                <w:color w:val="000000"/>
                <w:sz w:val="20"/>
              </w:rPr>
              <w:t>
Функционалдық топ</w:t>
            </w:r>
          </w:p>
          <w:bookmarkEnd w:id="66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669"/>
          <w:p>
            <w:pPr>
              <w:spacing w:after="20"/>
              <w:ind w:left="20"/>
              <w:jc w:val="both"/>
            </w:pPr>
            <w:r>
              <w:rPr>
                <w:rFonts w:ascii="Times New Roman"/>
                <w:b w:val="false"/>
                <w:i w:val="false"/>
                <w:color w:val="000000"/>
                <w:sz w:val="20"/>
              </w:rPr>
              <w:t>
1</w:t>
            </w:r>
          </w:p>
          <w:bookmarkEnd w:id="66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70"/>
          <w:p>
            <w:pPr>
              <w:spacing w:after="20"/>
              <w:ind w:left="20"/>
              <w:jc w:val="both"/>
            </w:pPr>
            <w:r>
              <w:rPr>
                <w:rFonts w:ascii="Times New Roman"/>
                <w:b w:val="false"/>
                <w:i w:val="false"/>
                <w:color w:val="000000"/>
                <w:sz w:val="20"/>
              </w:rPr>
              <w:t>
 </w:t>
            </w:r>
          </w:p>
          <w:bookmarkEnd w:id="67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671"/>
          <w:p>
            <w:pPr>
              <w:spacing w:after="20"/>
              <w:ind w:left="20"/>
              <w:jc w:val="both"/>
            </w:pPr>
            <w:r>
              <w:rPr>
                <w:rFonts w:ascii="Times New Roman"/>
                <w:b w:val="false"/>
                <w:i w:val="false"/>
                <w:color w:val="000000"/>
                <w:sz w:val="20"/>
              </w:rPr>
              <w:t>
 </w:t>
            </w:r>
          </w:p>
          <w:bookmarkEnd w:id="67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672"/>
          <w:p>
            <w:pPr>
              <w:spacing w:after="20"/>
              <w:ind w:left="20"/>
              <w:jc w:val="both"/>
            </w:pPr>
            <w:r>
              <w:rPr>
                <w:rFonts w:ascii="Times New Roman"/>
                <w:b w:val="false"/>
                <w:i w:val="false"/>
                <w:color w:val="000000"/>
                <w:sz w:val="20"/>
              </w:rPr>
              <w:t>
 </w:t>
            </w:r>
          </w:p>
          <w:bookmarkEnd w:id="67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73"/>
          <w:p>
            <w:pPr>
              <w:spacing w:after="20"/>
              <w:ind w:left="20"/>
              <w:jc w:val="both"/>
            </w:pPr>
            <w:r>
              <w:rPr>
                <w:rFonts w:ascii="Times New Roman"/>
                <w:b w:val="false"/>
                <w:i w:val="false"/>
                <w:color w:val="000000"/>
                <w:sz w:val="20"/>
              </w:rPr>
              <w:t>
 </w:t>
            </w:r>
          </w:p>
          <w:bookmarkEnd w:id="67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674"/>
          <w:p>
            <w:pPr>
              <w:spacing w:after="20"/>
              <w:ind w:left="20"/>
              <w:jc w:val="both"/>
            </w:pPr>
            <w:r>
              <w:rPr>
                <w:rFonts w:ascii="Times New Roman"/>
                <w:b w:val="false"/>
                <w:i w:val="false"/>
                <w:color w:val="000000"/>
                <w:sz w:val="20"/>
              </w:rPr>
              <w:t>
7</w:t>
            </w:r>
          </w:p>
          <w:bookmarkEnd w:id="67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675"/>
          <w:p>
            <w:pPr>
              <w:spacing w:after="20"/>
              <w:ind w:left="20"/>
              <w:jc w:val="both"/>
            </w:pPr>
            <w:r>
              <w:rPr>
                <w:rFonts w:ascii="Times New Roman"/>
                <w:b w:val="false"/>
                <w:i w:val="false"/>
                <w:color w:val="000000"/>
                <w:sz w:val="20"/>
              </w:rPr>
              <w:t>
 </w:t>
            </w:r>
          </w:p>
          <w:bookmarkEnd w:id="67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76"/>
          <w:p>
            <w:pPr>
              <w:spacing w:after="20"/>
              <w:ind w:left="20"/>
              <w:jc w:val="both"/>
            </w:pPr>
            <w:r>
              <w:rPr>
                <w:rFonts w:ascii="Times New Roman"/>
                <w:b w:val="false"/>
                <w:i w:val="false"/>
                <w:color w:val="000000"/>
                <w:sz w:val="20"/>
              </w:rPr>
              <w:t>
 </w:t>
            </w:r>
          </w:p>
          <w:bookmarkEnd w:id="67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677"/>
          <w:p>
            <w:pPr>
              <w:spacing w:after="20"/>
              <w:ind w:left="20"/>
              <w:jc w:val="both"/>
            </w:pPr>
            <w:r>
              <w:rPr>
                <w:rFonts w:ascii="Times New Roman"/>
                <w:b w:val="false"/>
                <w:i w:val="false"/>
                <w:color w:val="000000"/>
                <w:sz w:val="20"/>
              </w:rPr>
              <w:t>
08</w:t>
            </w:r>
          </w:p>
          <w:bookmarkEnd w:id="677"/>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678"/>
          <w:p>
            <w:pPr>
              <w:spacing w:after="20"/>
              <w:ind w:left="20"/>
              <w:jc w:val="both"/>
            </w:pPr>
            <w:r>
              <w:rPr>
                <w:rFonts w:ascii="Times New Roman"/>
                <w:b w:val="false"/>
                <w:i w:val="false"/>
                <w:color w:val="000000"/>
                <w:sz w:val="20"/>
              </w:rPr>
              <w:t>
 </w:t>
            </w:r>
          </w:p>
          <w:bookmarkEnd w:id="678"/>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679"/>
          <w:p>
            <w:pPr>
              <w:spacing w:after="20"/>
              <w:ind w:left="20"/>
              <w:jc w:val="both"/>
            </w:pPr>
            <w:r>
              <w:rPr>
                <w:rFonts w:ascii="Times New Roman"/>
                <w:b w:val="false"/>
                <w:i w:val="false"/>
                <w:color w:val="000000"/>
                <w:sz w:val="20"/>
              </w:rPr>
              <w:t>
 </w:t>
            </w:r>
          </w:p>
          <w:bookmarkEnd w:id="679"/>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680"/>
          <w:p>
            <w:pPr>
              <w:spacing w:after="20"/>
              <w:ind w:left="20"/>
              <w:jc w:val="both"/>
            </w:pPr>
            <w:r>
              <w:rPr>
                <w:rFonts w:ascii="Times New Roman"/>
                <w:b w:val="false"/>
                <w:i w:val="false"/>
                <w:color w:val="000000"/>
                <w:sz w:val="20"/>
              </w:rPr>
              <w:t>
10</w:t>
            </w:r>
          </w:p>
          <w:bookmarkEnd w:id="680"/>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681"/>
          <w:p>
            <w:pPr>
              <w:spacing w:after="20"/>
              <w:ind w:left="20"/>
              <w:jc w:val="both"/>
            </w:pPr>
            <w:r>
              <w:rPr>
                <w:rFonts w:ascii="Times New Roman"/>
                <w:b w:val="false"/>
                <w:i w:val="false"/>
                <w:color w:val="000000"/>
                <w:sz w:val="20"/>
              </w:rPr>
              <w:t>
 </w:t>
            </w:r>
          </w:p>
          <w:bookmarkEnd w:id="681"/>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82"/>
          <w:p>
            <w:pPr>
              <w:spacing w:after="20"/>
              <w:ind w:left="20"/>
              <w:jc w:val="both"/>
            </w:pPr>
            <w:r>
              <w:rPr>
                <w:rFonts w:ascii="Times New Roman"/>
                <w:b w:val="false"/>
                <w:i w:val="false"/>
                <w:color w:val="000000"/>
                <w:sz w:val="20"/>
              </w:rPr>
              <w:t>
 </w:t>
            </w:r>
          </w:p>
          <w:bookmarkEnd w:id="682"/>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683"/>
          <w:p>
            <w:pPr>
              <w:spacing w:after="20"/>
              <w:ind w:left="20"/>
              <w:jc w:val="both"/>
            </w:pPr>
            <w:r>
              <w:rPr>
                <w:rFonts w:ascii="Times New Roman"/>
                <w:b w:val="false"/>
                <w:i w:val="false"/>
                <w:color w:val="000000"/>
                <w:sz w:val="20"/>
              </w:rPr>
              <w:t>
15</w:t>
            </w:r>
          </w:p>
          <w:bookmarkEnd w:id="683"/>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684"/>
          <w:p>
            <w:pPr>
              <w:spacing w:after="20"/>
              <w:ind w:left="20"/>
              <w:jc w:val="both"/>
            </w:pPr>
            <w:r>
              <w:rPr>
                <w:rFonts w:ascii="Times New Roman"/>
                <w:b w:val="false"/>
                <w:i w:val="false"/>
                <w:color w:val="000000"/>
                <w:sz w:val="20"/>
              </w:rPr>
              <w:t>
 </w:t>
            </w:r>
          </w:p>
          <w:bookmarkEnd w:id="684"/>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85"/>
          <w:p>
            <w:pPr>
              <w:spacing w:after="20"/>
              <w:ind w:left="20"/>
              <w:jc w:val="both"/>
            </w:pPr>
            <w:r>
              <w:rPr>
                <w:rFonts w:ascii="Times New Roman"/>
                <w:b w:val="false"/>
                <w:i w:val="false"/>
                <w:color w:val="000000"/>
                <w:sz w:val="20"/>
              </w:rPr>
              <w:t>
 </w:t>
            </w:r>
          </w:p>
          <w:bookmarkEnd w:id="685"/>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686"/>
          <w:p>
            <w:pPr>
              <w:spacing w:after="20"/>
              <w:ind w:left="20"/>
              <w:jc w:val="both"/>
            </w:pPr>
            <w:r>
              <w:rPr>
                <w:rFonts w:ascii="Times New Roman"/>
                <w:b w:val="false"/>
                <w:i w:val="false"/>
                <w:color w:val="000000"/>
                <w:sz w:val="20"/>
              </w:rPr>
              <w:t>
 </w:t>
            </w:r>
          </w:p>
          <w:bookmarkEnd w:id="686"/>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397" w:id="687"/>
    <w:p>
      <w:pPr>
        <w:spacing w:after="0"/>
        <w:ind w:left="0"/>
        <w:jc w:val="left"/>
      </w:pPr>
      <w:r>
        <w:rPr>
          <w:rFonts w:ascii="Times New Roman"/>
          <w:b/>
          <w:i w:val="false"/>
          <w:color w:val="000000"/>
        </w:rPr>
        <w:t xml:space="preserve"> 2017 жылы облыстық бюджеттен дамуға бөлінген нысаналы трансферттердің пайдаланылмаған (толық пайдаланылмаған) сомасын олардың нысаналы мақсатын сақтай отырып, 2018 жылда пайдалану (толық пайдалану) </w:t>
      </w:r>
    </w:p>
    <w:bookmarkEnd w:id="687"/>
    <w:p>
      <w:pPr>
        <w:spacing w:after="0"/>
        <w:ind w:left="0"/>
        <w:jc w:val="both"/>
      </w:pPr>
      <w:r>
        <w:rPr>
          <w:rFonts w:ascii="Times New Roman"/>
          <w:b w:val="false"/>
          <w:i w:val="false"/>
          <w:color w:val="ff0000"/>
          <w:sz w:val="28"/>
        </w:rPr>
        <w:t xml:space="preserve">
      Ескерту. Шешім 10-қосымшамен толықтырылды - Солтүстік Қазақстан облысы Жамбыл ауданы мәслихатының 18.05.2018 </w:t>
      </w:r>
      <w:r>
        <w:rPr>
          <w:rFonts w:ascii="Times New Roman"/>
          <w:b w:val="false"/>
          <w:i w:val="false"/>
          <w:color w:val="ff0000"/>
          <w:sz w:val="28"/>
        </w:rPr>
        <w:t>№ 21/1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522"/>
        <w:gridCol w:w="1523"/>
        <w:gridCol w:w="5408"/>
        <w:gridCol w:w="3125"/>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688"/>
          <w:p>
            <w:pPr>
              <w:spacing w:after="20"/>
              <w:ind w:left="20"/>
              <w:jc w:val="both"/>
            </w:pPr>
            <w:r>
              <w:rPr>
                <w:rFonts w:ascii="Times New Roman"/>
                <w:b w:val="false"/>
                <w:i w:val="false"/>
                <w:color w:val="000000"/>
                <w:sz w:val="20"/>
              </w:rPr>
              <w:t>
Функционалдық топ</w:t>
            </w:r>
          </w:p>
          <w:bookmarkEnd w:id="688"/>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689"/>
          <w:p>
            <w:pPr>
              <w:spacing w:after="20"/>
              <w:ind w:left="20"/>
              <w:jc w:val="both"/>
            </w:pPr>
            <w:r>
              <w:rPr>
                <w:rFonts w:ascii="Times New Roman"/>
                <w:b w:val="false"/>
                <w:i w:val="false"/>
                <w:color w:val="000000"/>
                <w:sz w:val="20"/>
              </w:rPr>
              <w:t>
 </w:t>
            </w:r>
          </w:p>
          <w:bookmarkEnd w:id="689"/>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90"/>
          <w:p>
            <w:pPr>
              <w:spacing w:after="20"/>
              <w:ind w:left="20"/>
              <w:jc w:val="both"/>
            </w:pPr>
            <w:r>
              <w:rPr>
                <w:rFonts w:ascii="Times New Roman"/>
                <w:b w:val="false"/>
                <w:i w:val="false"/>
                <w:color w:val="000000"/>
                <w:sz w:val="20"/>
              </w:rPr>
              <w:t>
7</w:t>
            </w:r>
          </w:p>
          <w:bookmarkEnd w:id="690"/>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691"/>
          <w:p>
            <w:pPr>
              <w:spacing w:after="20"/>
              <w:ind w:left="20"/>
              <w:jc w:val="both"/>
            </w:pPr>
            <w:r>
              <w:rPr>
                <w:rFonts w:ascii="Times New Roman"/>
                <w:b w:val="false"/>
                <w:i w:val="false"/>
                <w:color w:val="000000"/>
                <w:sz w:val="20"/>
              </w:rPr>
              <w:t>
 </w:t>
            </w:r>
          </w:p>
          <w:bookmarkEnd w:id="691"/>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692"/>
          <w:p>
            <w:pPr>
              <w:spacing w:after="20"/>
              <w:ind w:left="20"/>
              <w:jc w:val="both"/>
            </w:pPr>
            <w:r>
              <w:rPr>
                <w:rFonts w:ascii="Times New Roman"/>
                <w:b w:val="false"/>
                <w:i w:val="false"/>
                <w:color w:val="000000"/>
                <w:sz w:val="20"/>
              </w:rPr>
              <w:t>
 </w:t>
            </w:r>
          </w:p>
          <w:bookmarkEnd w:id="692"/>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407" w:id="693"/>
    <w:p>
      <w:pPr>
        <w:spacing w:after="0"/>
        <w:ind w:left="0"/>
        <w:jc w:val="left"/>
      </w:pPr>
      <w:r>
        <w:rPr>
          <w:rFonts w:ascii="Times New Roman"/>
          <w:b/>
          <w:i w:val="false"/>
          <w:color w:val="000000"/>
        </w:rPr>
        <w:t xml:space="preserve"> "Аудан әкімінің аппараты" бюджеттік бағдарламалар әкімшісі бойынша 2018 жылға арналған аудандық бюджеттен берілетін ағымдағы нысаналы трансферттердің сомаларын бөлу </w:t>
      </w:r>
    </w:p>
    <w:bookmarkEnd w:id="693"/>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Жамбыл ауданы мәслихатының 18.05.2018 </w:t>
      </w:r>
      <w:r>
        <w:rPr>
          <w:rFonts w:ascii="Times New Roman"/>
          <w:b w:val="false"/>
          <w:i w:val="false"/>
          <w:color w:val="ff0000"/>
          <w:sz w:val="28"/>
        </w:rPr>
        <w:t>№ 21/1</w:t>
      </w:r>
      <w:r>
        <w:rPr>
          <w:rFonts w:ascii="Times New Roman"/>
          <w:b w:val="false"/>
          <w:i w:val="false"/>
          <w:color w:val="ff0000"/>
          <w:sz w:val="28"/>
        </w:rPr>
        <w:t xml:space="preserve"> (01.01.2018 бастап қолданысқа енгізіледі); 21.09.2018 </w:t>
      </w:r>
      <w:r>
        <w:rPr>
          <w:rFonts w:ascii="Times New Roman"/>
          <w:b w:val="false"/>
          <w:i w:val="false"/>
          <w:color w:val="ff0000"/>
          <w:sz w:val="28"/>
        </w:rPr>
        <w:t>№26/1</w:t>
      </w:r>
      <w:r>
        <w:rPr>
          <w:rFonts w:ascii="Times New Roman"/>
          <w:b w:val="false"/>
          <w:i w:val="false"/>
          <w:color w:val="ff0000"/>
          <w:sz w:val="28"/>
        </w:rPr>
        <w:t xml:space="preserve"> (01.01.2018 бастап қолданысқа енгізіледі); 20.11.2018 </w:t>
      </w:r>
      <w:r>
        <w:rPr>
          <w:rFonts w:ascii="Times New Roman"/>
          <w:b w:val="false"/>
          <w:i w:val="false"/>
          <w:color w:val="ff0000"/>
          <w:sz w:val="28"/>
        </w:rPr>
        <w:t>№ 27/1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188"/>
        <w:gridCol w:w="1744"/>
        <w:gridCol w:w="2332"/>
        <w:gridCol w:w="2332"/>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694"/>
          <w:p>
            <w:pPr>
              <w:spacing w:after="20"/>
              <w:ind w:left="20"/>
              <w:jc w:val="both"/>
            </w:pPr>
            <w:r>
              <w:rPr>
                <w:rFonts w:ascii="Times New Roman"/>
                <w:b w:val="false"/>
                <w:i w:val="false"/>
                <w:color w:val="000000"/>
                <w:sz w:val="20"/>
              </w:rPr>
              <w:t>
Ауылдық округтің атауы</w:t>
            </w:r>
          </w:p>
          <w:bookmarkEnd w:id="694"/>
        </w:tc>
        <w:tc>
          <w:tcPr>
            <w:tcW w:w="5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қазандығын сатып алу және орнату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аппаратын ұстау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 жабындысын жөндеуге құрылыстық материал сатып алу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коды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01.122.113.000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 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420" w:id="695"/>
    <w:p>
      <w:pPr>
        <w:spacing w:after="0"/>
        <w:ind w:left="0"/>
        <w:jc w:val="left"/>
      </w:pPr>
      <w:r>
        <w:rPr>
          <w:rFonts w:ascii="Times New Roman"/>
          <w:b/>
          <w:i w:val="false"/>
          <w:color w:val="000000"/>
        </w:rPr>
        <w:t xml:space="preserve"> "Ауданның сәулет, құрылыс, тұрғын үй-коммуналдық шаруашылығы, жолаушылар көлігі және автомобиль жолдары бөлімі" бюджеттік бағдарламалар әкімшісі бойынша 2018 жылға арналған аудандық бюджеттен берілетін ағымдағы нысаналы трансферттердің сомаларын бөлу </w:t>
      </w:r>
    </w:p>
    <w:bookmarkEnd w:id="695"/>
    <w:p>
      <w:pPr>
        <w:spacing w:after="0"/>
        <w:ind w:left="0"/>
        <w:jc w:val="both"/>
      </w:pPr>
      <w:r>
        <w:rPr>
          <w:rFonts w:ascii="Times New Roman"/>
          <w:b w:val="false"/>
          <w:i w:val="false"/>
          <w:color w:val="ff0000"/>
          <w:sz w:val="28"/>
        </w:rPr>
        <w:t xml:space="preserve">
      Ескерту. Шешім 12-қосымшамен толықтырылды - Солтүстік Қазақстан облысы Жамбыл ауданы мәслихатының 18.05.2018 </w:t>
      </w:r>
      <w:r>
        <w:rPr>
          <w:rFonts w:ascii="Times New Roman"/>
          <w:b w:val="false"/>
          <w:i w:val="false"/>
          <w:color w:val="ff0000"/>
          <w:sz w:val="28"/>
        </w:rPr>
        <w:t>№ 21/1</w:t>
      </w:r>
      <w:r>
        <w:rPr>
          <w:rFonts w:ascii="Times New Roman"/>
          <w:b w:val="false"/>
          <w:i w:val="false"/>
          <w:color w:val="ff0000"/>
          <w:sz w:val="28"/>
        </w:rPr>
        <w:t xml:space="preserve"> (01.01.2018 бастап қолданысқа енгізіледі); 21.09.2018 </w:t>
      </w:r>
      <w:r>
        <w:rPr>
          <w:rFonts w:ascii="Times New Roman"/>
          <w:b w:val="false"/>
          <w:i w:val="false"/>
          <w:color w:val="ff0000"/>
          <w:sz w:val="28"/>
        </w:rPr>
        <w:t>№26/1</w:t>
      </w:r>
      <w:r>
        <w:rPr>
          <w:rFonts w:ascii="Times New Roman"/>
          <w:b w:val="false"/>
          <w:i w:val="false"/>
          <w:color w:val="ff0000"/>
          <w:sz w:val="28"/>
        </w:rPr>
        <w:t xml:space="preserve"> (01.01.2018 бастап қолданысқа енгізіледі); 20.11.2018 </w:t>
      </w:r>
      <w:r>
        <w:rPr>
          <w:rFonts w:ascii="Times New Roman"/>
          <w:b w:val="false"/>
          <w:i w:val="false"/>
          <w:color w:val="ff0000"/>
          <w:sz w:val="28"/>
        </w:rPr>
        <w:t>№ 27/1</w:t>
      </w:r>
      <w:r>
        <w:rPr>
          <w:rFonts w:ascii="Times New Roman"/>
          <w:b w:val="false"/>
          <w:i w:val="false"/>
          <w:color w:val="ff0000"/>
          <w:sz w:val="28"/>
        </w:rPr>
        <w:t xml:space="preserve"> (01.01.2018 бастап қолданысқа енгізіледі) шешімдерімен.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989"/>
        <w:gridCol w:w="2547"/>
        <w:gridCol w:w="1341"/>
        <w:gridCol w:w="1790"/>
        <w:gridCol w:w="2092"/>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96"/>
          <w:p>
            <w:pPr>
              <w:spacing w:after="20"/>
              <w:ind w:left="20"/>
              <w:jc w:val="both"/>
            </w:pPr>
            <w:r>
              <w:rPr>
                <w:rFonts w:ascii="Times New Roman"/>
                <w:b w:val="false"/>
                <w:i w:val="false"/>
                <w:color w:val="000000"/>
                <w:sz w:val="20"/>
              </w:rPr>
              <w:t>
Ауылдық округтің атауы</w:t>
            </w:r>
          </w:p>
          <w:bookmarkEnd w:id="696"/>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жолдардың құқығын белгілейтін құжаттарды, кентішілік жолдарға ағымдағы жөндеу өткізуге жобалық- сметалық құжаттарды дайындау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абаттандыру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коды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01.495.113.000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27 753,1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-28 745,1</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 № 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433" w:id="697"/>
    <w:p>
      <w:pPr>
        <w:spacing w:after="0"/>
        <w:ind w:left="0"/>
        <w:jc w:val="left"/>
      </w:pPr>
      <w:r>
        <w:rPr>
          <w:rFonts w:ascii="Times New Roman"/>
          <w:b/>
          <w:i w:val="false"/>
          <w:color w:val="000000"/>
        </w:rPr>
        <w:t xml:space="preserve"> "Ауданның сәулет, құрылыс, тұрғын үй-коммуналдық шаруашылығы, жолаушылар көлігі және автомобиль жолдары бөлімі" бюджеттік бағдарламалар әкімшісі бойынша 2018 жылға арналған аудандық бюджеттен берілетін ағымдағы нысаналы трансферттердің сомаларын бөлу </w:t>
      </w:r>
    </w:p>
    <w:bookmarkEnd w:id="697"/>
    <w:p>
      <w:pPr>
        <w:spacing w:after="0"/>
        <w:ind w:left="0"/>
        <w:jc w:val="both"/>
      </w:pPr>
      <w:r>
        <w:rPr>
          <w:rFonts w:ascii="Times New Roman"/>
          <w:b w:val="false"/>
          <w:i w:val="false"/>
          <w:color w:val="ff0000"/>
          <w:sz w:val="28"/>
        </w:rPr>
        <w:t xml:space="preserve">
      Ескерту. Шешім 13-қосымшамен толықтырылды - Солтүстік Қазақстан облысы Жамбыл ауданы мәслихатының 18.05.2018 </w:t>
      </w:r>
      <w:r>
        <w:rPr>
          <w:rFonts w:ascii="Times New Roman"/>
          <w:b w:val="false"/>
          <w:i w:val="false"/>
          <w:color w:val="ff0000"/>
          <w:sz w:val="28"/>
        </w:rPr>
        <w:t>№ 21/1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7134"/>
        <w:gridCol w:w="4198"/>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698"/>
          <w:p>
            <w:pPr>
              <w:spacing w:after="20"/>
              <w:ind w:left="20"/>
              <w:jc w:val="both"/>
            </w:pPr>
            <w:r>
              <w:rPr>
                <w:rFonts w:ascii="Times New Roman"/>
                <w:b w:val="false"/>
                <w:i w:val="false"/>
                <w:color w:val="000000"/>
                <w:sz w:val="20"/>
              </w:rPr>
              <w:t>
Ауылдық округтің атауы</w:t>
            </w:r>
          </w:p>
          <w:bookmarkEnd w:id="698"/>
        </w:tc>
        <w:tc>
          <w:tcPr>
            <w:tcW w:w="7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ғимаратында ағымдағы жөндеу өткізу үшін құрылыс, шаруашылық материалдары, терезелер сатып алу</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699"/>
          <w:p>
            <w:pPr>
              <w:spacing w:after="20"/>
              <w:ind w:left="20"/>
              <w:jc w:val="both"/>
            </w:pPr>
            <w:r>
              <w:rPr>
                <w:rFonts w:ascii="Times New Roman"/>
                <w:b w:val="false"/>
                <w:i w:val="false"/>
                <w:color w:val="000000"/>
                <w:sz w:val="20"/>
              </w:rPr>
              <w:t>
ББС коды</w:t>
            </w:r>
          </w:p>
          <w:bookmarkEnd w:id="699"/>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01.455.113.000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700"/>
          <w:p>
            <w:pPr>
              <w:spacing w:after="20"/>
              <w:ind w:left="20"/>
              <w:jc w:val="both"/>
            </w:pPr>
            <w:r>
              <w:rPr>
                <w:rFonts w:ascii="Times New Roman"/>
                <w:b w:val="false"/>
                <w:i w:val="false"/>
                <w:color w:val="000000"/>
                <w:sz w:val="20"/>
              </w:rPr>
              <w:t>
Преснов</w:t>
            </w:r>
          </w:p>
          <w:bookmarkEnd w:id="700"/>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701"/>
          <w:p>
            <w:pPr>
              <w:spacing w:after="20"/>
              <w:ind w:left="20"/>
              <w:jc w:val="both"/>
            </w:pPr>
            <w:r>
              <w:rPr>
                <w:rFonts w:ascii="Times New Roman"/>
                <w:b w:val="false"/>
                <w:i w:val="false"/>
                <w:color w:val="000000"/>
                <w:sz w:val="20"/>
              </w:rPr>
              <w:t>
ЖИЫНЫ:</w:t>
            </w:r>
          </w:p>
          <w:bookmarkEnd w:id="701"/>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702"/>
          <w:p>
            <w:pPr>
              <w:spacing w:after="20"/>
              <w:ind w:left="20"/>
              <w:jc w:val="both"/>
            </w:pPr>
            <w:r>
              <w:rPr>
                <w:rFonts w:ascii="Times New Roman"/>
                <w:b w:val="false"/>
                <w:i w:val="false"/>
                <w:color w:val="000000"/>
                <w:sz w:val="20"/>
              </w:rPr>
              <w:t>
Аудандық</w:t>
            </w:r>
          </w:p>
          <w:bookmarkEnd w:id="702"/>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703"/>
          <w:p>
            <w:pPr>
              <w:spacing w:after="20"/>
              <w:ind w:left="20"/>
              <w:jc w:val="both"/>
            </w:pPr>
            <w:r>
              <w:rPr>
                <w:rFonts w:ascii="Times New Roman"/>
                <w:b w:val="false"/>
                <w:i w:val="false"/>
                <w:color w:val="000000"/>
                <w:sz w:val="20"/>
              </w:rPr>
              <w:t>
Барлығы</w:t>
            </w:r>
          </w:p>
          <w:bookmarkEnd w:id="703"/>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