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f6035" w14:textId="f4f60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2018 – 2020 жылдарға арналған Солтүстік Қазақстан облысы Жамбыл ауданы Благовещенка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Жамбыл ауданды мәслихатының 2017 жылғы 29 желтоқсандағы № 17/3 шешімі. Солтүстік Қазақстан облысының Әділет департаментінде 2018 жылғы 11 қаңтарда № 4499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Бюджеттік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75-бабтарына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Жамбыл ауданы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2018-2020 жылдарға арналған Солтүстік Қазақстан облысы Жамбыл ауданы Благовещенка ауылдық округінің бюджеті, көрсетілген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мынадай көлемдерде бекітілсін:</w:t>
      </w:r>
    </w:p>
    <w:bookmarkEnd w:id="1"/>
    <w:bookmarkStart w:name="z1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кірістер – 28 185 мың теңге: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7 980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0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20 205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28 185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теңге: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түскен түсімдер – 0 теңге;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(профицитті пайдалану)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қалдығы – 0 теңге.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Жамбыл ауданы мәслихатының 07.12.2018 </w:t>
      </w:r>
      <w:r>
        <w:rPr>
          <w:rFonts w:ascii="Times New Roman"/>
          <w:b w:val="false"/>
          <w:i w:val="false"/>
          <w:color w:val="000000"/>
          <w:sz w:val="28"/>
        </w:rPr>
        <w:t>№ 28/2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2018 жылға арналған ауылдық округ бюджетінің кірістері Қазақстан Республикасы Бюджеттік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келесі салық түсімдері есебінен құрылуы белгіленсін: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аумағында тіркелген жеке тұлғалардың төлем көздеріне салынбайтын кірістер бойынша жеке кіріс салығы;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аумағында тұрған мүлікке, жеке тұлғаның мүлкіне салынатын салық;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ауылда орналасқан жеке және заңды тұлғалардың жерлеріне, елді-мекендер жерлеріне салынатын жер салығы;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ауылда тіркелген жеке және заңды тұлғалардан алынатын көлік құралдары салығы;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сыртқы (көрнекі) жарнаманы орналастыру үшін төлемақы: 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ауылдағы үй-жайлардың шегінен тыс ашық кеңістікте. 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Ауылдық округтің бюджетін келесі салықтық емес түсімдер есебінен құрылуы белгіленсін: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әкімшілік құқық бұзушылықтар үшін ауылдық округ әкімімен салынатын айыппұлдар;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және заңды тұлғалардың ерікті түрдегі алымдары;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меншігінен (жергілікті өзін-өзі басқарудың коммуналдық меншігінен) түсетін кірістер;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бюджетіне түсетін басқа да салықтық емес түсімдер.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2018 жылға арналған ауылдық округтің бюджетіне аудандық бюджеттен берілетін 17 185 мың теңге субвенция бюджетте ескерілсін.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Ауылдық округтің бюджетіне негізгі капиталды сатудан түскен түсімдері ауылдық округтің бюджетінен қаржыландырылатын мемлекеттік мекемелерге бекітілген, мемлекеттік мүліктерді сатудан түскен ақшалар болып табылады. </w:t>
      </w:r>
    </w:p>
    <w:bookmarkEnd w:id="24"/>
    <w:bookmarkStart w:name="z18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2018 жылға арналған ауылдық округтің бюджетінде аудандық бюджеттен нысаналы трансферттер ескерілсін: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ауылдық округ әкімінің аппаратын ұстау – 2 028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елді мекендердегі көшелерді жарықтандыруға – 312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елді мекендердің санитариясын қамтамасыз етуге – 240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аумақты абаттандыруға – 440 мың теңге.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5-1-тармақпен толықтырылды - Солтүстік Қазақстан облысы Жамбыл ауданы мәслихатының 07.12.2018 </w:t>
      </w:r>
      <w:r>
        <w:rPr>
          <w:rFonts w:ascii="Times New Roman"/>
          <w:b w:val="false"/>
          <w:i w:val="false"/>
          <w:color w:val="000000"/>
          <w:sz w:val="28"/>
        </w:rPr>
        <w:t>№ 28/2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Бюджет саласындағы қызметкерлердің еңбек ақыларының толық көлемде төленуі қамтамасыз етілсін.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2018 жылдың 1 қаңтарынан бастап қолданысқа енгізіледі.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 ауданы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кезекті ХVІІ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Жамбыл ауданы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Б.Мұсабаев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29 желтоқсандағы Жамбыл ауданы мәслихатының № 17/3 шешіміне 1 қосымша</w:t>
            </w:r>
          </w:p>
        </w:tc>
      </w:tr>
    </w:tbl>
    <w:bookmarkStart w:name="z36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Благовещенка ауылдық округінің бюджеті  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Жамбыл ауданы мәслихатының 07.12.2018 </w:t>
      </w:r>
      <w:r>
        <w:rPr>
          <w:rFonts w:ascii="Times New Roman"/>
          <w:b w:val="false"/>
          <w:i w:val="false"/>
          <w:color w:val="ff0000"/>
          <w:sz w:val="28"/>
        </w:rPr>
        <w:t>№ 28/2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9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құралдарына салынатын салық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20 205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1"/>
        <w:gridCol w:w="1387"/>
        <w:gridCol w:w="1387"/>
        <w:gridCol w:w="6204"/>
        <w:gridCol w:w="2301"/>
      </w:tblGrid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Бюдже-ттік бағдарла-малардың әкімшісі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28 185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20 069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20 069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20 069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қамтамамсыз ету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Бюдже-ттік бағдарла-малардың әкімшісі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Қаржы активтерімен операциялар бойынша сальдо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Бюджет тапшылығы (профициті)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тапшылығын қаржыландыру (профицитін пайдалану)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29 желтоқсандағы Жамбыл ауданы мәслихатының № 17/3 шешіміне 2 қосымша</w:t>
            </w:r>
          </w:p>
        </w:tc>
      </w:tr>
    </w:tbl>
    <w:bookmarkStart w:name="z87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Благовещенка ауылдық округінің бюджеті 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1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1)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құралдарына салынатын салық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1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2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3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7"/>
        <w:gridCol w:w="1639"/>
        <w:gridCol w:w="1639"/>
        <w:gridCol w:w="5097"/>
        <w:gridCol w:w="2718"/>
      </w:tblGrid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6"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Әкімшісі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7"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25 801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9"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18 415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18 415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18 415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2"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5"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3 031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3 031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3 031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8"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3 383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3 383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3 383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62"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әкімшісі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Қаржылық активтермен операциялар бойынша сальдо 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Қаржылық активтерді сатып алу 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5"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67"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68"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Бюджет тапшылығы (профициті)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тапшылығын қаржыландыру (профицитін пайдалану)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76"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77"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29 желтоқсандағы Жамбыл ауданы мәслихатының № 17/3 шешіміне 3 қосымша</w:t>
            </w:r>
          </w:p>
        </w:tc>
      </w:tr>
    </w:tbl>
    <w:bookmarkStart w:name="z138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Благовещенка ауылдық округінің бюджеті </w:t>
      </w:r>
    </w:p>
    <w:bookmarkEnd w:id="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81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1)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3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4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құралдарына салынатын салық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1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2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3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7"/>
        <w:gridCol w:w="1639"/>
        <w:gridCol w:w="1639"/>
        <w:gridCol w:w="5097"/>
        <w:gridCol w:w="2718"/>
      </w:tblGrid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96"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Әкімшісі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7"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26 398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99"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18 732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18 732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18 732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2"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05"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3 243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3 243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3 243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08"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3 383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3 383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3 383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12"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Қаржылық активтермен операциялар бойынша сальдо 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Қаржылық активтерді сатып алу 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15"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18"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19"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Бюджет тапшылығы (профициті)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тапшылығын қаржыландыру (профицитін пайдалану)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27"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28"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