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bbf0" w14:textId="49db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Солтүстік Қазақстан облысы Жамбыл ауданы Преснов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 мәслихатының 2017 жылғы 29 желтоқсандағы № 17/2 шешімі. Солтүстік Қазақстан облысының Әділет департаментінде 2018 жылғы 11 қаңтарда № 4500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</w:t>
      </w:r>
      <w:r>
        <w:rPr>
          <w:rFonts w:ascii="Times New Roman"/>
          <w:b w:val="false"/>
          <w:i w:val="false"/>
          <w:color w:val="000000"/>
          <w:sz w:val="28"/>
        </w:rPr>
        <w:t>бтарына,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6-бабына сәйкес, Солтүстік Қазақстан облысы Жамбыл ауданы мәслихаты ШЕШТІ: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Солтүстік Қазақстан облысы Жамбыл ауданы Преснов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81 565,1 мың теңге: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38 049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43 516,1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81 565,1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қаражыландыру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ауылдық округ бюджетінің кірістері Қазақстан Республикасы Бюджеттік кодексіне сәйкес келесі салық түсімдері есебінен құрылуы белгіленсін: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тіркелген жеке тұлғалардың төлем көздеріне салынбайтын кірістер бойынша жеке кіріс салығы;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тұрған мүлікке, жеке тұлғаның мүлкіне салынатын салық;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 орналасқан жеке және заңды тұлғалардың жерлеріне, елді-мекендер жерлеріне салынатын жер салығы;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 тіркелген жеке және заңды тұлғалардан алынатын көлік құралдары салығы;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(көрнекі) жарнаманы орналастыру үшін төлемақы: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бюджетін келесі салықтық емес түсімдер есебінен құрылуы белгіленсін: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құқық бұзушылықтар үшін ауылдық округ әкімімен салынатын айыппұлдар;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түсетін басқа да салықтық емес түсімдер.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ауылдық округтің бюджетіне аудандық бюджеттен берілетін 13 848 мың теңге субвенция бюджетте ескерілсін.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Ауылдық округтің бюджетіне негізгі капиталды сатудан түскен түсімдері ауылдық округтің бюджетінен қаржыландырылатын мемлекеттік мекемелерге бекітілген, мемлекеттік мүліктерді сатудан түскен ақшалар болып табылады. </w:t>
      </w:r>
    </w:p>
    <w:bookmarkEnd w:id="24"/>
    <w:bookmarkStart w:name="z19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2018 жылға арналған ауылдық округтің бюджетінде аудандық бюджеттен нысаналы трансферттер ескерілсін, оның ішінде: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1 000 мың теңге – төбенің шатырларын жөндеу үшін құрылыс материалдарын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жылыту қазандығын сатып алуға және орнатуға – 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аумақты абаттандыруға – 26 034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алып тасталды - Солтүстік Қазақстан облысы Жамбыл ауданы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250 мың теңге – құрылыс, шаруашылық материалдарын, ауылдық клуб ғимаратын ағымдық жөндеу үшін терезелер сатып алуға; </w:t>
      </w:r>
    </w:p>
    <w:bookmarkStart w:name="z1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ауылдық округ әкімінің аппаратын ұстауға – 215 мың теңге;</w:t>
      </w:r>
    </w:p>
    <w:bookmarkEnd w:id="26"/>
    <w:bookmarkStart w:name="z1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кентішілік жолдардың құқығын белгілейтін құжаттарды, кентішілік жолдарға ағымдағы жөндеу өткізуге жобалық-сметалық құжаттарды дайындауға – 739 мың теңге;</w:t>
      </w:r>
    </w:p>
    <w:bookmarkEnd w:id="27"/>
    <w:bookmarkStart w:name="z19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елді мекендердегі көшелерді жарықтандыруға – 500 мың теңге;</w:t>
      </w:r>
    </w:p>
    <w:bookmarkEnd w:id="28"/>
    <w:bookmarkStart w:name="z19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елді мекендердің санитариясын қамтамасыз етуге – 480,1 мың теңге.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мәслихатының 05.06.2018 </w:t>
      </w:r>
      <w:r>
        <w:rPr>
          <w:rFonts w:ascii="Times New Roman"/>
          <w:b w:val="false"/>
          <w:i w:val="false"/>
          <w:color w:val="000000"/>
          <w:sz w:val="28"/>
        </w:rPr>
        <w:t>№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өзгерістер енгізілді - Солтүстік Қазақстан облысы Жамбыл ауданы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Бюджет саласындағы қызметкерлердің еңбек ақыларының толық көлемде төленуі қамтамасыз етілсін.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 Жамбыл ауданы мәслихатының № 17/2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Преснов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Солтүстік Қазақстан облысы Жамбыл ауданы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 Жамбыл ауданы мәслихатының №17/2 шешіміне 2 қосымша</w:t>
            </w:r>
          </w:p>
        </w:tc>
      </w:tr>
    </w:tbl>
    <w:bookmarkStart w:name="z8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Преснов ауылдық округінің бюджеті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5097"/>
        <w:gridCol w:w="2718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6"/>
        <w:gridCol w:w="1582"/>
        <w:gridCol w:w="1142"/>
        <w:gridCol w:w="4367"/>
        <w:gridCol w:w="2753"/>
      </w:tblGrid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Қаржылық активтермен операциялар бойынша сальдо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2172"/>
        <w:gridCol w:w="1399"/>
        <w:gridCol w:w="4896"/>
        <w:gridCol w:w="2434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013"/>
        <w:gridCol w:w="2014"/>
        <w:gridCol w:w="2574"/>
        <w:gridCol w:w="3686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9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 Жамбыл ауданы мәслихатының № 17/2 шешіміне 3 қосымша</w:t>
            </w:r>
          </w:p>
        </w:tc>
      </w:tr>
    </w:tbl>
    <w:bookmarkStart w:name="z14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Преснов ауылдық округінің бюджеті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5097"/>
        <w:gridCol w:w="2718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6"/>
        <w:gridCol w:w="1582"/>
        <w:gridCol w:w="1142"/>
        <w:gridCol w:w="4367"/>
        <w:gridCol w:w="2753"/>
      </w:tblGrid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Қаржылық активтермен операциялар бойынша сальдо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2172"/>
        <w:gridCol w:w="1399"/>
        <w:gridCol w:w="4896"/>
        <w:gridCol w:w="2434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2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3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 тапшылығы (профициті)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013"/>
        <w:gridCol w:w="2014"/>
        <w:gridCol w:w="2574"/>
        <w:gridCol w:w="3686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0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