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9b11" w14:textId="3429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Кладбинка ауылдық округі Новорыбинка ауылындағы "Агротехника Жамбыл" жауапкершілігі шектеулі серіктестігінің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Кладбинка ауылдық округі әкімінің 2017 жылғы 9 маусымдағы № 06 шешімі. Солтүстік Қазақстан облысының Әділет департаментінде 2017 жылғы 19 маусымда № 4229 болып тіркелді. Күші жойылды – Солтүстік Қазақстан облысы Жамбыл ауданы Кладбинка ауылдық округі әкімінің 2017 жылғы 6 қыркүйектегі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Жамбыл ауданы Кладбинка ауылдық округі әкімінің 06.09.2017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бас мемлекеттік ветеринарлық–санитарлық инспекторының 2017 жылдың 21 сәуіріндегі № 10-13/43 ұсынысы негізінде, Солтүстік-Қазақстан облысы Жамбыл ауданы Кладбинка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Кладбинка ауылдық округі Новорыбинка ауылындағы "Агротехника Жамбыл" жауапкершілігі шектеулі серіктестігінің аумағында ірі мүйізді малдың жұқпалы ринотрахеит және вирустық диарея ауруларының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Сердалинов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