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ad73" w14:textId="4aaa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Қызылжар аудандық бюджет туралы" Солтүстік Қазақстан облысы Қызылжар аудандық мәслихатының 2016 жылғы 23 желтоқсандағы № 10/1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27 ақпандағы № 11/1 шешімі. Солтүстік Қазақстан облысының Әділет департаментінде 2017 жылғы 13 наурызда № 4090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Қызылжар аудандық бюджеті туралы" Солтүстік Қазақстан облысы Қызылжар аудандық мәслихатының 2016 жылғы 23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4004 болып тіркелді, 2017 жылғы 13 қаңтарда "Қызылжар", "Маяк" газеттерінде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жылдарға, соның ішінде 2017 жылға арналған Қызылжар аудандық бюджет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5 187 014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829 034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13 081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25 632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4 319 267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5 262 505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98 662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122 526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6 625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6 625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- 180 778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180 778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түсімі – 122 526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48 483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106 735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2017 жылғы 1 қаңтарға қалыптасқан аудандық бюджеттің шығындары бюджеттік қаражаттың бос қалдықтары есебінен 9 қосымшаға сәйкес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"13. 2017 жылға ауданның жергілікті атқарушы органның резерві 12 500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Мануйлова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27 ақпандағы № 11/1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 10/1 шешіміне 1 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бюджетi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50"/>
        <w:gridCol w:w="750"/>
        <w:gridCol w:w="4364"/>
        <w:gridCol w:w="1857"/>
        <w:gridCol w:w="529"/>
        <w:gridCol w:w="750"/>
        <w:gridCol w:w="198"/>
        <w:gridCol w:w="1269"/>
        <w:gridCol w:w="13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(балаларды) күтіп-ұстауға 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27 ақпандағы № 11/1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 10/1 шешіміне 4 қосымша</w:t>
            </w:r>
          </w:p>
        </w:tc>
      </w:tr>
    </w:tbl>
    <w:bookmarkStart w:name="z2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округтерiнiң бюджеттiк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89"/>
        <w:gridCol w:w="738"/>
        <w:gridCol w:w="738"/>
        <w:gridCol w:w="738"/>
        <w:gridCol w:w="738"/>
        <w:gridCol w:w="489"/>
        <w:gridCol w:w="589"/>
        <w:gridCol w:w="739"/>
        <w:gridCol w:w="739"/>
        <w:gridCol w:w="589"/>
        <w:gridCol w:w="739"/>
        <w:gridCol w:w="739"/>
        <w:gridCol w:w="739"/>
        <w:gridCol w:w="739"/>
        <w:gridCol w:w="590"/>
        <w:gridCol w:w="590"/>
        <w:gridCol w:w="7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0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округтерiнiң бюджеттiк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460"/>
        <w:gridCol w:w="654"/>
        <w:gridCol w:w="654"/>
        <w:gridCol w:w="654"/>
        <w:gridCol w:w="461"/>
        <w:gridCol w:w="654"/>
        <w:gridCol w:w="654"/>
        <w:gridCol w:w="654"/>
        <w:gridCol w:w="654"/>
        <w:gridCol w:w="654"/>
        <w:gridCol w:w="459"/>
        <w:gridCol w:w="654"/>
        <w:gridCol w:w="654"/>
        <w:gridCol w:w="654"/>
        <w:gridCol w:w="456"/>
        <w:gridCol w:w="654"/>
        <w:gridCol w:w="65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27 ақпандағы № 11/1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 10/1 шешіміне 9 қосымша</w:t>
            </w:r>
          </w:p>
        </w:tc>
      </w:tr>
    </w:tbl>
    <w:bookmarkStart w:name="z3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жылдың 1 қаңтарына қалыптасқан бюджеттік қаражаттың бос қалдықтары есебінен аудандық бюджет шығыстары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1323"/>
        <w:gridCol w:w="1323"/>
        <w:gridCol w:w="1323"/>
        <w:gridCol w:w="4517"/>
        <w:gridCol w:w="2882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 көбейту: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Шығынды көбейту: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