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7fc7" w14:textId="e287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Қызылжар аудандық бюджеті туралы" Солтүстік Қазақстан облысы Қызылжар аудандық мәслихатының 2016 жылғы 23 желтоқсандағы № 10/1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31 наурыздағы № 12/3 шешімі. Солтүстік Қазақстан облысының Әділет департаментінде 2017 жылғы 21 сәуірде № 4151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Қызылжар аудандық бюджеті туралы" Солтүстік Қазақстан облысы Қызылжар аудандық мәслихатының 2016 жылғы 23 желтоқсандағы № 10/1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4004 болып тіркелді, 2017 жылғы 13 қаңтарда "Қызылжар", "Маяк"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2017-2019 жылдарға, соның ішінде 2017 жылға арналған Қызылжар аудандық бюджет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5 187 014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829 034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13 081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25 632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4 319 267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5 262 505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98 662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122 526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6 625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6 625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- 180 778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180 778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 түсімі – 122 526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48 483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106 735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"13. 2017 жылға ауданның жергілікті атқарушы органның резерві 22 500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31 наурыздағы №12/3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23 желтоқсандағы №10/1 шешіміне 1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50"/>
        <w:gridCol w:w="750"/>
        <w:gridCol w:w="4364"/>
        <w:gridCol w:w="1857"/>
        <w:gridCol w:w="529"/>
        <w:gridCol w:w="750"/>
        <w:gridCol w:w="198"/>
        <w:gridCol w:w="1269"/>
        <w:gridCol w:w="13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(балаларды) күтіп-ұстауға қамқоршыларға (қорғаншыларға)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2017 жылғы 31 наурыздағы №12/3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сессиясының 2016 жылғы 23 желтоқсандағы №10/1 шешіміне 4 қосымша</w:t>
            </w:r>
          </w:p>
        </w:tc>
      </w:tr>
    </w:tbl>
    <w:bookmarkStart w:name="z2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округтерінің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008"/>
        <w:gridCol w:w="1264"/>
        <w:gridCol w:w="1264"/>
        <w:gridCol w:w="1264"/>
        <w:gridCol w:w="1264"/>
        <w:gridCol w:w="1008"/>
        <w:gridCol w:w="1264"/>
        <w:gridCol w:w="1435"/>
        <w:gridCol w:w="1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3"/>
        <w:gridCol w:w="1155"/>
        <w:gridCol w:w="1390"/>
        <w:gridCol w:w="1743"/>
        <w:gridCol w:w="1743"/>
        <w:gridCol w:w="1390"/>
        <w:gridCol w:w="1391"/>
        <w:gridCol w:w="1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Қызылжар ауданының ауылдық округтерінің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4841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300"/>
        <w:gridCol w:w="1300"/>
        <w:gridCol w:w="1037"/>
        <w:gridCol w:w="1300"/>
        <w:gridCol w:w="1300"/>
        <w:gridCol w:w="1300"/>
        <w:gridCol w:w="1300"/>
        <w:gridCol w:w="1037"/>
        <w:gridCol w:w="1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2"/>
        <w:gridCol w:w="1022"/>
        <w:gridCol w:w="1282"/>
        <w:gridCol w:w="1282"/>
        <w:gridCol w:w="1282"/>
        <w:gridCol w:w="1282"/>
        <w:gridCol w:w="1022"/>
        <w:gridCol w:w="1282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